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D001D" w:rsidRPr="006240FF" w:rsidRDefault="006240FF">
      <w:r>
        <w:rPr>
          <w:rFonts w:ascii="Tahoma" w:eastAsia="Tahoma" w:hAnsi="Tahoma" w:cs="Tahoma"/>
          <w:sz w:val="28"/>
        </w:rPr>
        <w:t>Шабалина Ольга Александровна</w:t>
      </w:r>
    </w:p>
    <w:p w:rsidR="00E26031" w:rsidRPr="006240FF" w:rsidRDefault="00E26031"/>
    <w:p w:rsidR="00E26031" w:rsidRPr="006240FF" w:rsidRDefault="00E26031" w:rsidP="002F73EF">
      <w:pPr>
        <w:jc w:val="both"/>
        <w:sectPr w:rsidR="00E26031" w:rsidRPr="006240FF">
          <w:headerReference w:type="default" r:id="rId7"/>
          <w:footerReference w:type="default" r:id="rId8"/>
          <w:pgSz w:w="12240" w:h="15840"/>
          <w:pgMar w:top="1417" w:right="1319" w:bottom="1417" w:left="1319" w:header="720" w:footer="720" w:gutter="0"/>
          <w:cols w:space="708"/>
          <w:docGrid w:linePitch="360"/>
        </w:sectPr>
      </w:pPr>
    </w:p>
    <w:p w:rsidR="000F658B" w:rsidRDefault="006240FF" w:rsidP="000F658B">
      <w:pPr>
        <w:jc w:val="both"/>
      </w:pPr>
      <w:r>
        <w:rPr>
          <w:rFonts w:ascii="Tahoma" w:eastAsia="Tahoma" w:hAnsi="Tahoma" w:cs="Tahoma"/>
          <w:b/>
          <w:u w:val="single"/>
        </w:rPr>
        <w:lastRenderedPageBreak/>
        <w:t>ЛИЧНАЯ ИНФОРМАЦИЯ</w:t>
      </w:r>
      <w:r w:rsidR="008B6B47" w:rsidRPr="006240FF">
        <w:rPr>
          <w:rFonts w:ascii="Tahoma" w:eastAsia="Tahoma" w:hAnsi="Tahoma" w:cs="Tahoma"/>
          <w:b/>
          <w:u w:val="single"/>
        </w:rPr>
        <w:t>:</w:t>
      </w:r>
    </w:p>
    <w:p w:rsidR="000F658B" w:rsidRDefault="00210174" w:rsidP="000F658B">
      <w:pPr>
        <w:ind w:left="42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Дата</w:t>
      </w:r>
      <w:r w:rsidRPr="000F658B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рождения</w:t>
      </w:r>
      <w:r w:rsidRPr="000F658B">
        <w:rPr>
          <w:rFonts w:ascii="Tahoma" w:eastAsia="Tahoma" w:hAnsi="Tahoma" w:cs="Tahoma"/>
        </w:rPr>
        <w:t xml:space="preserve">:  </w:t>
      </w:r>
      <w:r w:rsidR="001323E6" w:rsidRPr="000F658B">
        <w:rPr>
          <w:rFonts w:ascii="Tahoma" w:eastAsia="Tahoma" w:hAnsi="Tahoma" w:cs="Tahoma"/>
        </w:rPr>
        <w:t xml:space="preserve">     </w:t>
      </w:r>
      <w:r w:rsidRPr="000F658B">
        <w:rPr>
          <w:rFonts w:ascii="Tahoma" w:eastAsia="Tahoma" w:hAnsi="Tahoma" w:cs="Tahoma"/>
        </w:rPr>
        <w:t xml:space="preserve"> </w:t>
      </w:r>
      <w:r w:rsidR="006B0C31" w:rsidRPr="000F658B">
        <w:rPr>
          <w:rFonts w:ascii="Tahoma" w:eastAsia="Tahoma" w:hAnsi="Tahoma" w:cs="Tahoma"/>
        </w:rPr>
        <w:t xml:space="preserve">         </w:t>
      </w:r>
      <w:r w:rsidR="00E26031" w:rsidRPr="000F658B">
        <w:rPr>
          <w:rFonts w:ascii="Tahoma" w:eastAsia="Tahoma" w:hAnsi="Tahoma" w:cs="Tahoma"/>
        </w:rPr>
        <w:t xml:space="preserve"> </w:t>
      </w:r>
      <w:r w:rsidR="003D3E53">
        <w:rPr>
          <w:rFonts w:ascii="Tahoma" w:eastAsia="Tahoma" w:hAnsi="Tahoma" w:cs="Tahoma"/>
        </w:rPr>
        <w:t>02.05.</w:t>
      </w:r>
      <w:r w:rsidR="008B6B47" w:rsidRPr="000F658B">
        <w:rPr>
          <w:rFonts w:ascii="Tahoma" w:eastAsia="Tahoma" w:hAnsi="Tahoma" w:cs="Tahoma"/>
        </w:rPr>
        <w:t>199</w:t>
      </w:r>
      <w:r w:rsidR="000F658B">
        <w:rPr>
          <w:rFonts w:ascii="Tahoma" w:eastAsia="Tahoma" w:hAnsi="Tahoma" w:cs="Tahoma"/>
        </w:rPr>
        <w:t>2</w:t>
      </w:r>
    </w:p>
    <w:p w:rsidR="000F658B" w:rsidRDefault="00210174" w:rsidP="000F658B">
      <w:pPr>
        <w:ind w:left="42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Национальность</w:t>
      </w:r>
      <w:r w:rsidR="008B6B47" w:rsidRPr="00210174">
        <w:rPr>
          <w:rFonts w:ascii="Tahoma" w:eastAsia="Tahoma" w:hAnsi="Tahoma" w:cs="Tahoma"/>
        </w:rPr>
        <w:t>:</w:t>
      </w:r>
      <w:r w:rsidR="008B6B47" w:rsidRPr="00210174">
        <w:tab/>
      </w:r>
      <w:r w:rsidR="000F658B">
        <w:t xml:space="preserve">                </w:t>
      </w:r>
      <w:r w:rsidR="006B0C31">
        <w:t xml:space="preserve"> </w:t>
      </w:r>
      <w:r>
        <w:rPr>
          <w:rFonts w:ascii="Tahoma" w:eastAsia="Tahoma" w:hAnsi="Tahoma" w:cs="Tahoma"/>
        </w:rPr>
        <w:t>Русска</w:t>
      </w:r>
      <w:r w:rsidR="000F658B">
        <w:rPr>
          <w:rFonts w:ascii="Tahoma" w:eastAsia="Tahoma" w:hAnsi="Tahoma" w:cs="Tahoma"/>
        </w:rPr>
        <w:t>я</w:t>
      </w:r>
    </w:p>
    <w:p w:rsidR="000F658B" w:rsidRDefault="00210174" w:rsidP="000F658B">
      <w:pPr>
        <w:ind w:left="42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Семейное</w:t>
      </w:r>
      <w:r w:rsidR="001323E6" w:rsidRPr="006B0C31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положение</w:t>
      </w:r>
      <w:r w:rsidR="008B6B47" w:rsidRPr="006B0C31">
        <w:rPr>
          <w:rFonts w:ascii="Tahoma" w:eastAsia="Tahoma" w:hAnsi="Tahoma" w:cs="Tahoma"/>
        </w:rPr>
        <w:t>:</w:t>
      </w:r>
      <w:r w:rsidR="008B6B47" w:rsidRPr="006B0C31">
        <w:tab/>
      </w:r>
      <w:r w:rsidR="006B0C31" w:rsidRPr="006B0C31">
        <w:rPr>
          <w:rFonts w:ascii="Tahoma" w:eastAsia="Tahoma" w:hAnsi="Tahoma" w:cs="Tahoma"/>
        </w:rPr>
        <w:t xml:space="preserve"> </w:t>
      </w:r>
      <w:r w:rsidR="006B0C31">
        <w:rPr>
          <w:rFonts w:ascii="Tahoma" w:eastAsia="Tahoma" w:hAnsi="Tahoma" w:cs="Tahoma"/>
        </w:rPr>
        <w:t xml:space="preserve"> </w:t>
      </w:r>
      <w:r w:rsidR="000F658B">
        <w:rPr>
          <w:rFonts w:ascii="Tahoma" w:eastAsia="Tahoma" w:hAnsi="Tahoma" w:cs="Tahoma"/>
        </w:rPr>
        <w:t xml:space="preserve">  </w:t>
      </w:r>
      <w:r w:rsidR="006B0C31">
        <w:rPr>
          <w:rFonts w:ascii="Tahoma" w:eastAsia="Tahoma" w:hAnsi="Tahoma" w:cs="Tahoma"/>
        </w:rPr>
        <w:t>Не замуже</w:t>
      </w:r>
      <w:r w:rsidR="000F658B">
        <w:rPr>
          <w:rFonts w:ascii="Tahoma" w:eastAsia="Tahoma" w:hAnsi="Tahoma" w:cs="Tahoma"/>
        </w:rPr>
        <w:t>м</w:t>
      </w:r>
    </w:p>
    <w:p w:rsidR="000F658B" w:rsidRDefault="001323E6" w:rsidP="000F658B">
      <w:pPr>
        <w:ind w:left="426"/>
        <w:jc w:val="both"/>
      </w:pPr>
      <w:r>
        <w:rPr>
          <w:rFonts w:ascii="Tahoma" w:eastAsia="Tahoma" w:hAnsi="Tahoma" w:cs="Tahoma"/>
        </w:rPr>
        <w:t>Адрес</w:t>
      </w:r>
      <w:r w:rsidR="006B0C31" w:rsidRPr="006B0C31">
        <w:rPr>
          <w:rFonts w:ascii="Tahoma" w:eastAsia="Tahoma" w:hAnsi="Tahoma" w:cs="Tahoma"/>
        </w:rPr>
        <w:t xml:space="preserve">:                               </w:t>
      </w:r>
      <w:r w:rsidR="000F658B">
        <w:rPr>
          <w:rFonts w:ascii="Tahoma" w:eastAsia="Tahoma" w:hAnsi="Tahoma" w:cs="Tahoma"/>
        </w:rPr>
        <w:t xml:space="preserve">  </w:t>
      </w:r>
      <w:r w:rsidR="006B0C31">
        <w:rPr>
          <w:rFonts w:ascii="Tahoma" w:eastAsia="Tahoma" w:hAnsi="Tahoma" w:cs="Tahoma"/>
        </w:rPr>
        <w:t>г</w:t>
      </w:r>
      <w:r w:rsidR="006B0C31" w:rsidRPr="006B0C31">
        <w:rPr>
          <w:rFonts w:ascii="Tahoma" w:eastAsia="Tahoma" w:hAnsi="Tahoma" w:cs="Tahoma"/>
        </w:rPr>
        <w:t xml:space="preserve">. </w:t>
      </w:r>
      <w:r w:rsidR="006B0C31">
        <w:rPr>
          <w:rFonts w:ascii="Tahoma" w:eastAsia="Tahoma" w:hAnsi="Tahoma" w:cs="Tahoma"/>
        </w:rPr>
        <w:t>Санкт-Петербург, проспект Стачек 111/1</w:t>
      </w:r>
    </w:p>
    <w:p w:rsidR="000F658B" w:rsidRDefault="001323E6" w:rsidP="000F658B">
      <w:pPr>
        <w:ind w:left="42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Телефон</w:t>
      </w:r>
      <w:r w:rsidR="008B6B47" w:rsidRPr="006B0C31">
        <w:rPr>
          <w:rFonts w:ascii="Tahoma" w:eastAsia="Tahoma" w:hAnsi="Tahoma" w:cs="Tahoma"/>
        </w:rPr>
        <w:t>:</w:t>
      </w:r>
      <w:r w:rsidR="006B0C31">
        <w:rPr>
          <w:rFonts w:ascii="Tahoma" w:eastAsia="Tahoma" w:hAnsi="Tahoma" w:cs="Tahoma"/>
        </w:rPr>
        <w:t xml:space="preserve">  </w:t>
      </w:r>
      <w:r w:rsidR="008B6B47" w:rsidRPr="006B0C31">
        <w:tab/>
      </w:r>
      <w:r w:rsidR="00E26031" w:rsidRPr="006B0C31">
        <w:rPr>
          <w:rFonts w:ascii="Tahoma" w:eastAsia="Tahoma" w:hAnsi="Tahoma" w:cs="Tahoma"/>
        </w:rPr>
        <w:t xml:space="preserve"> </w:t>
      </w:r>
      <w:r w:rsidR="008B6B47" w:rsidRPr="006B0C31">
        <w:rPr>
          <w:rFonts w:ascii="Tahoma" w:eastAsia="Tahoma" w:hAnsi="Tahoma" w:cs="Tahoma"/>
        </w:rPr>
        <w:t xml:space="preserve"> </w:t>
      </w:r>
      <w:r w:rsidR="000F658B">
        <w:rPr>
          <w:rFonts w:ascii="Tahoma" w:eastAsia="Tahoma" w:hAnsi="Tahoma" w:cs="Tahoma"/>
        </w:rPr>
        <w:t xml:space="preserve">             </w:t>
      </w:r>
      <w:r w:rsidR="006B0C31">
        <w:rPr>
          <w:rFonts w:ascii="Tahoma" w:eastAsia="Tahoma" w:hAnsi="Tahoma" w:cs="Tahoma"/>
        </w:rPr>
        <w:t xml:space="preserve"> </w:t>
      </w:r>
      <w:r w:rsidR="008B6B47" w:rsidRPr="006B0C31">
        <w:rPr>
          <w:rFonts w:ascii="Tahoma" w:eastAsia="Tahoma" w:hAnsi="Tahoma" w:cs="Tahoma"/>
        </w:rPr>
        <w:t>8(9</w:t>
      </w:r>
      <w:r w:rsidR="00210174" w:rsidRPr="006B0C31">
        <w:rPr>
          <w:rFonts w:ascii="Tahoma" w:eastAsia="Tahoma" w:hAnsi="Tahoma" w:cs="Tahoma"/>
        </w:rPr>
        <w:t>65</w:t>
      </w:r>
      <w:r w:rsidR="008B6B47" w:rsidRPr="006B0C31">
        <w:rPr>
          <w:rFonts w:ascii="Tahoma" w:eastAsia="Tahoma" w:hAnsi="Tahoma" w:cs="Tahoma"/>
        </w:rPr>
        <w:t>)</w:t>
      </w:r>
      <w:r w:rsidR="00210174" w:rsidRPr="006B0C31">
        <w:rPr>
          <w:rFonts w:ascii="Tahoma" w:eastAsia="Tahoma" w:hAnsi="Tahoma" w:cs="Tahoma"/>
        </w:rPr>
        <w:t>077111</w:t>
      </w:r>
      <w:r w:rsidR="000F658B">
        <w:rPr>
          <w:rFonts w:ascii="Tahoma" w:eastAsia="Tahoma" w:hAnsi="Tahoma" w:cs="Tahoma"/>
        </w:rPr>
        <w:t>7</w:t>
      </w:r>
    </w:p>
    <w:p w:rsidR="002D001D" w:rsidRPr="000F658B" w:rsidRDefault="008B6B47" w:rsidP="000F658B">
      <w:pPr>
        <w:ind w:left="426"/>
        <w:jc w:val="both"/>
        <w:rPr>
          <w:rFonts w:ascii="Tahoma" w:eastAsia="Tahoma" w:hAnsi="Tahoma" w:cs="Tahoma"/>
        </w:rPr>
      </w:pPr>
      <w:r w:rsidRPr="00E26031">
        <w:rPr>
          <w:rFonts w:ascii="Tahoma" w:eastAsia="Tahoma" w:hAnsi="Tahoma" w:cs="Tahoma"/>
          <w:lang w:val="en-US"/>
        </w:rPr>
        <w:t>E</w:t>
      </w:r>
      <w:r w:rsidRPr="000F658B">
        <w:rPr>
          <w:rFonts w:ascii="Tahoma" w:eastAsia="Tahoma" w:hAnsi="Tahoma" w:cs="Tahoma"/>
        </w:rPr>
        <w:t>-</w:t>
      </w:r>
      <w:r w:rsidRPr="00E26031">
        <w:rPr>
          <w:rFonts w:ascii="Tahoma" w:eastAsia="Tahoma" w:hAnsi="Tahoma" w:cs="Tahoma"/>
          <w:lang w:val="en-US"/>
        </w:rPr>
        <w:t>mail</w:t>
      </w:r>
      <w:r w:rsidRPr="000F658B">
        <w:rPr>
          <w:rFonts w:ascii="Tahoma" w:eastAsia="Tahoma" w:hAnsi="Tahoma" w:cs="Tahoma"/>
        </w:rPr>
        <w:t>:</w:t>
      </w:r>
      <w:r w:rsidRPr="000F658B">
        <w:tab/>
      </w:r>
      <w:r w:rsidRPr="000F658B">
        <w:tab/>
      </w:r>
      <w:r w:rsidR="00E26031" w:rsidRPr="000F658B">
        <w:rPr>
          <w:rFonts w:ascii="Tahoma" w:eastAsia="Tahoma" w:hAnsi="Tahoma" w:cs="Tahoma"/>
        </w:rPr>
        <w:t xml:space="preserve"> </w:t>
      </w:r>
      <w:r w:rsidR="006B0C31" w:rsidRPr="000F658B">
        <w:rPr>
          <w:rFonts w:ascii="Tahoma" w:eastAsia="Tahoma" w:hAnsi="Tahoma" w:cs="Tahoma"/>
        </w:rPr>
        <w:t xml:space="preserve">           </w:t>
      </w:r>
      <w:r w:rsidR="000F658B">
        <w:rPr>
          <w:rFonts w:ascii="Tahoma" w:eastAsia="Tahoma" w:hAnsi="Tahoma" w:cs="Tahoma"/>
        </w:rPr>
        <w:t xml:space="preserve">    </w:t>
      </w:r>
      <w:proofErr w:type="spellStart"/>
      <w:r w:rsidRPr="00E26031">
        <w:rPr>
          <w:rFonts w:ascii="Tahoma" w:eastAsia="Tahoma" w:hAnsi="Tahoma" w:cs="Tahoma"/>
          <w:lang w:val="en-US"/>
        </w:rPr>
        <w:t>shabalina</w:t>
      </w:r>
      <w:proofErr w:type="spellEnd"/>
      <w:r w:rsidRPr="000F658B">
        <w:rPr>
          <w:rFonts w:ascii="Tahoma" w:eastAsia="Tahoma" w:hAnsi="Tahoma" w:cs="Tahoma"/>
        </w:rPr>
        <w:t>.</w:t>
      </w:r>
      <w:proofErr w:type="spellStart"/>
      <w:r w:rsidRPr="00E26031">
        <w:rPr>
          <w:rFonts w:ascii="Tahoma" w:eastAsia="Tahoma" w:hAnsi="Tahoma" w:cs="Tahoma"/>
          <w:lang w:val="en-US"/>
        </w:rPr>
        <w:t>olga</w:t>
      </w:r>
      <w:proofErr w:type="spellEnd"/>
      <w:r w:rsidRPr="000F658B">
        <w:rPr>
          <w:rFonts w:ascii="Tahoma" w:eastAsia="Tahoma" w:hAnsi="Tahoma" w:cs="Tahoma"/>
        </w:rPr>
        <w:t>.2592@</w:t>
      </w:r>
      <w:proofErr w:type="spellStart"/>
      <w:r w:rsidRPr="00E26031">
        <w:rPr>
          <w:rFonts w:ascii="Tahoma" w:eastAsia="Tahoma" w:hAnsi="Tahoma" w:cs="Tahoma"/>
          <w:lang w:val="en-US"/>
        </w:rPr>
        <w:t>gmail</w:t>
      </w:r>
      <w:proofErr w:type="spellEnd"/>
      <w:r w:rsidRPr="000F658B">
        <w:rPr>
          <w:rFonts w:ascii="Tahoma" w:eastAsia="Tahoma" w:hAnsi="Tahoma" w:cs="Tahoma"/>
        </w:rPr>
        <w:t>.</w:t>
      </w:r>
      <w:r w:rsidRPr="00E26031">
        <w:rPr>
          <w:rFonts w:ascii="Tahoma" w:eastAsia="Tahoma" w:hAnsi="Tahoma" w:cs="Tahoma"/>
          <w:lang w:val="en-US"/>
        </w:rPr>
        <w:t>com</w:t>
      </w:r>
    </w:p>
    <w:p w:rsidR="000F658B" w:rsidRDefault="006240FF" w:rsidP="000F658B">
      <w:pPr>
        <w:jc w:val="both"/>
      </w:pPr>
      <w:r>
        <w:rPr>
          <w:rFonts w:ascii="Tahoma" w:eastAsia="Tahoma" w:hAnsi="Tahoma" w:cs="Tahoma"/>
          <w:b/>
          <w:u w:val="single"/>
        </w:rPr>
        <w:t>ОБРАЗОВАНИЕ</w:t>
      </w:r>
      <w:r w:rsidR="008B6B47" w:rsidRPr="000F658B">
        <w:rPr>
          <w:rFonts w:ascii="Tahoma" w:eastAsia="Tahoma" w:hAnsi="Tahoma" w:cs="Tahoma"/>
          <w:b/>
          <w:u w:val="single"/>
        </w:rPr>
        <w:t>:</w:t>
      </w:r>
    </w:p>
    <w:p w:rsidR="001F3458" w:rsidRPr="000F658B" w:rsidRDefault="00793025" w:rsidP="000F658B">
      <w:pPr>
        <w:ind w:left="426"/>
        <w:jc w:val="both"/>
      </w:pPr>
      <w:r>
        <w:t>С</w:t>
      </w:r>
      <w:r>
        <w:rPr>
          <w:rFonts w:ascii="Tahoma" w:eastAsia="Tahoma" w:hAnsi="Tahoma" w:cs="Tahoma"/>
        </w:rPr>
        <w:t>пециальность</w:t>
      </w:r>
      <w:r w:rsidR="008B6B47" w:rsidRPr="00540BA9">
        <w:rPr>
          <w:rFonts w:ascii="Tahoma" w:eastAsia="Tahoma" w:hAnsi="Tahoma" w:cs="Tahoma"/>
        </w:rPr>
        <w:t>:</w:t>
      </w:r>
      <w:r w:rsidR="008B6B47" w:rsidRPr="00540BA9">
        <w:tab/>
      </w:r>
      <w:r w:rsidR="008B6B47" w:rsidRPr="00540BA9">
        <w:tab/>
      </w:r>
      <w:r w:rsidRPr="00540BA9">
        <w:rPr>
          <w:rFonts w:ascii="Tahoma" w:hAnsi="Tahoma" w:cs="Tahoma"/>
        </w:rPr>
        <w:t xml:space="preserve">  </w:t>
      </w:r>
      <w:r w:rsidR="000F658B">
        <w:rPr>
          <w:rFonts w:ascii="Tahoma" w:hAnsi="Tahoma" w:cs="Tahoma"/>
        </w:rPr>
        <w:t xml:space="preserve"> </w:t>
      </w:r>
      <w:r w:rsidRPr="00540BA9">
        <w:rPr>
          <w:rFonts w:ascii="Tahoma" w:hAnsi="Tahoma" w:cs="Tahoma"/>
        </w:rPr>
        <w:t>Органи</w:t>
      </w:r>
      <w:r w:rsidR="00540BA9">
        <w:rPr>
          <w:rFonts w:ascii="Tahoma" w:hAnsi="Tahoma" w:cs="Tahoma"/>
        </w:rPr>
        <w:t>зация и технология защиты информации</w:t>
      </w:r>
    </w:p>
    <w:p w:rsidR="00BA4664" w:rsidRDefault="00BA4664" w:rsidP="000F658B">
      <w:pPr>
        <w:ind w:left="42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Учебное</w:t>
      </w:r>
      <w:r w:rsidRPr="00BA4664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завед</w:t>
      </w:r>
      <w:r w:rsidR="000F658B">
        <w:rPr>
          <w:rFonts w:ascii="Tahoma" w:eastAsia="Tahoma" w:hAnsi="Tahoma" w:cs="Tahoma"/>
        </w:rPr>
        <w:t xml:space="preserve">ение:            </w:t>
      </w:r>
      <w:r>
        <w:rPr>
          <w:rFonts w:ascii="Tahoma" w:eastAsia="Tahoma" w:hAnsi="Tahoma" w:cs="Tahoma"/>
        </w:rPr>
        <w:t>Санкт-Петербургский Государственный Морской</w:t>
      </w:r>
    </w:p>
    <w:p w:rsidR="000F658B" w:rsidRDefault="00BA4664" w:rsidP="000F658B">
      <w:pPr>
        <w:ind w:left="426"/>
        <w:jc w:val="both"/>
        <w:rPr>
          <w:rFonts w:ascii="Tahoma" w:hAnsi="Tahoma" w:cs="Tahoma"/>
        </w:rPr>
      </w:pPr>
      <w:r w:rsidRPr="009F6577">
        <w:rPr>
          <w:rFonts w:ascii="Tahoma" w:eastAsia="Tahoma" w:hAnsi="Tahoma" w:cs="Tahoma"/>
        </w:rPr>
        <w:t xml:space="preserve">                </w:t>
      </w:r>
      <w:r w:rsidR="007F5C86" w:rsidRPr="009F6577">
        <w:rPr>
          <w:rFonts w:ascii="Tahoma" w:eastAsia="Tahoma" w:hAnsi="Tahoma" w:cs="Tahoma"/>
        </w:rPr>
        <w:t xml:space="preserve">         </w:t>
      </w:r>
      <w:r w:rsidR="000F658B">
        <w:rPr>
          <w:rFonts w:ascii="Tahoma" w:eastAsia="Tahoma" w:hAnsi="Tahoma" w:cs="Tahoma"/>
        </w:rPr>
        <w:t xml:space="preserve">                 </w:t>
      </w:r>
      <w:r w:rsidR="0054059F" w:rsidRPr="009F6577">
        <w:rPr>
          <w:rFonts w:ascii="Tahoma" w:eastAsia="Tahoma" w:hAnsi="Tahoma" w:cs="Tahoma"/>
        </w:rPr>
        <w:t xml:space="preserve">Технический </w:t>
      </w:r>
      <w:r w:rsidRPr="009F6577">
        <w:rPr>
          <w:rFonts w:ascii="Tahoma" w:eastAsia="Tahoma" w:hAnsi="Tahoma" w:cs="Tahoma"/>
        </w:rPr>
        <w:t>Университет</w:t>
      </w:r>
      <w:r w:rsidR="00691B7C">
        <w:rPr>
          <w:rFonts w:ascii="Tahoma" w:eastAsia="Tahoma" w:hAnsi="Tahoma" w:cs="Tahoma"/>
        </w:rPr>
        <w:t xml:space="preserve"> (СПБГМТУ)</w:t>
      </w:r>
    </w:p>
    <w:p w:rsidR="000F658B" w:rsidRDefault="0054059F" w:rsidP="000F658B">
      <w:pPr>
        <w:ind w:left="426"/>
        <w:jc w:val="both"/>
        <w:rPr>
          <w:rFonts w:ascii="Tahoma" w:hAnsi="Tahoma" w:cs="Tahoma"/>
        </w:rPr>
      </w:pPr>
      <w:r w:rsidRPr="009F6577">
        <w:rPr>
          <w:rFonts w:ascii="Tahoma" w:hAnsi="Tahoma" w:cs="Tahoma"/>
        </w:rPr>
        <w:t>Ученая степень</w:t>
      </w:r>
      <w:r w:rsidR="008B6B47" w:rsidRPr="009F6577">
        <w:rPr>
          <w:rFonts w:ascii="Tahoma" w:eastAsia="Tahoma" w:hAnsi="Tahoma" w:cs="Tahoma"/>
        </w:rPr>
        <w:t>:</w:t>
      </w:r>
      <w:r w:rsidR="008B6B47" w:rsidRPr="009F6577">
        <w:rPr>
          <w:rFonts w:ascii="Tahoma" w:hAnsi="Tahoma" w:cs="Tahoma"/>
        </w:rPr>
        <w:tab/>
      </w:r>
      <w:r w:rsidR="008B6B47" w:rsidRPr="009F6577">
        <w:rPr>
          <w:rFonts w:ascii="Tahoma" w:hAnsi="Tahoma" w:cs="Tahoma"/>
        </w:rPr>
        <w:tab/>
      </w:r>
      <w:r w:rsidR="00AD0AE3" w:rsidRPr="009F6577">
        <w:rPr>
          <w:rFonts w:ascii="Tahoma" w:hAnsi="Tahoma" w:cs="Tahoma"/>
        </w:rPr>
        <w:t xml:space="preserve"> </w:t>
      </w:r>
      <w:r w:rsidR="000F658B">
        <w:rPr>
          <w:rFonts w:ascii="Tahoma" w:hAnsi="Tahoma" w:cs="Tahoma"/>
        </w:rPr>
        <w:t xml:space="preserve">  </w:t>
      </w:r>
      <w:r w:rsidR="00AD0AE3" w:rsidRPr="009F6577">
        <w:rPr>
          <w:rFonts w:ascii="Tahoma" w:hAnsi="Tahoma" w:cs="Tahoma"/>
        </w:rPr>
        <w:t xml:space="preserve"> </w:t>
      </w:r>
      <w:r w:rsidRPr="009F6577">
        <w:rPr>
          <w:rFonts w:ascii="Tahoma" w:eastAsia="Tahoma" w:hAnsi="Tahoma" w:cs="Tahoma"/>
        </w:rPr>
        <w:t>Специалист</w:t>
      </w:r>
    </w:p>
    <w:p w:rsidR="000F658B" w:rsidRDefault="002F73EF" w:rsidP="000F658B">
      <w:pPr>
        <w:ind w:left="42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Средний балл </w:t>
      </w:r>
    </w:p>
    <w:p w:rsidR="000F658B" w:rsidRDefault="002F73EF" w:rsidP="000F658B">
      <w:pPr>
        <w:ind w:left="426"/>
        <w:jc w:val="both"/>
        <w:rPr>
          <w:rFonts w:ascii="Tahoma" w:hAnsi="Tahoma" w:cs="Tahoma"/>
        </w:rPr>
      </w:pPr>
      <w:r>
        <w:rPr>
          <w:rFonts w:ascii="Tahoma" w:eastAsia="Tahoma" w:hAnsi="Tahoma" w:cs="Tahoma"/>
        </w:rPr>
        <w:t xml:space="preserve">успеваемости: </w:t>
      </w:r>
      <w:r w:rsidR="000F658B">
        <w:rPr>
          <w:rFonts w:ascii="Tahoma" w:eastAsia="Tahoma" w:hAnsi="Tahoma" w:cs="Tahoma"/>
        </w:rPr>
        <w:t xml:space="preserve">                    </w:t>
      </w:r>
      <w:r>
        <w:rPr>
          <w:rFonts w:ascii="Tahoma" w:eastAsia="Tahoma" w:hAnsi="Tahoma" w:cs="Tahoma"/>
        </w:rPr>
        <w:t>5,0</w:t>
      </w:r>
    </w:p>
    <w:p w:rsidR="002D001D" w:rsidRPr="009F6577" w:rsidRDefault="0054059F" w:rsidP="000F658B">
      <w:pPr>
        <w:ind w:left="426"/>
        <w:jc w:val="both"/>
        <w:rPr>
          <w:rFonts w:ascii="Tahoma" w:hAnsi="Tahoma" w:cs="Tahoma"/>
        </w:rPr>
      </w:pPr>
      <w:r w:rsidRPr="009F6577">
        <w:rPr>
          <w:rFonts w:ascii="Tahoma" w:eastAsia="Tahoma" w:hAnsi="Tahoma" w:cs="Tahoma"/>
        </w:rPr>
        <w:t>Дата выпуска</w:t>
      </w:r>
      <w:r w:rsidR="008B6B47" w:rsidRPr="009F6577">
        <w:rPr>
          <w:rFonts w:ascii="Tahoma" w:eastAsia="Tahoma" w:hAnsi="Tahoma" w:cs="Tahoma"/>
        </w:rPr>
        <w:t xml:space="preserve">:    </w:t>
      </w:r>
      <w:r w:rsidRPr="009F6577">
        <w:rPr>
          <w:rFonts w:ascii="Tahoma" w:eastAsia="Tahoma" w:hAnsi="Tahoma" w:cs="Tahoma"/>
        </w:rPr>
        <w:t xml:space="preserve">                 Июль</w:t>
      </w:r>
      <w:r w:rsidR="008B6B47" w:rsidRPr="009F6577">
        <w:rPr>
          <w:rFonts w:ascii="Tahoma" w:eastAsia="Tahoma" w:hAnsi="Tahoma" w:cs="Tahoma"/>
        </w:rPr>
        <w:t xml:space="preserve"> 2015</w:t>
      </w:r>
    </w:p>
    <w:p w:rsidR="006240FF" w:rsidRPr="009F6577" w:rsidRDefault="006240FF" w:rsidP="002F73EF">
      <w:pPr>
        <w:ind w:left="1134"/>
        <w:jc w:val="both"/>
        <w:rPr>
          <w:rFonts w:ascii="Tahoma" w:hAnsi="Tahoma" w:cs="Tahoma"/>
        </w:rPr>
      </w:pPr>
    </w:p>
    <w:p w:rsidR="000F658B" w:rsidRDefault="006240FF" w:rsidP="002F73EF">
      <w:pPr>
        <w:jc w:val="both"/>
        <w:rPr>
          <w:rFonts w:ascii="Tahoma" w:eastAsia="Tahoma" w:hAnsi="Tahoma" w:cs="Tahoma"/>
          <w:b/>
          <w:u w:val="single"/>
        </w:rPr>
      </w:pPr>
      <w:r w:rsidRPr="009F6577">
        <w:rPr>
          <w:rFonts w:ascii="Tahoma" w:eastAsia="Tahoma" w:hAnsi="Tahoma" w:cs="Tahoma"/>
          <w:b/>
          <w:u w:val="single"/>
        </w:rPr>
        <w:t>ОПЫТ РАБОТЫ</w:t>
      </w:r>
      <w:r w:rsidR="008B6B47" w:rsidRPr="009F6577">
        <w:rPr>
          <w:rFonts w:ascii="Tahoma" w:eastAsia="Tahoma" w:hAnsi="Tahoma" w:cs="Tahoma"/>
          <w:b/>
          <w:u w:val="single"/>
        </w:rPr>
        <w:t>:</w:t>
      </w:r>
    </w:p>
    <w:p w:rsidR="000F658B" w:rsidRDefault="0054059F" w:rsidP="000F658B">
      <w:pPr>
        <w:ind w:left="426"/>
        <w:jc w:val="both"/>
        <w:rPr>
          <w:rFonts w:ascii="Tahoma" w:eastAsia="Tahoma" w:hAnsi="Tahoma" w:cs="Tahoma"/>
          <w:b/>
          <w:u w:val="single"/>
        </w:rPr>
      </w:pPr>
      <w:r w:rsidRPr="009F6577">
        <w:rPr>
          <w:rFonts w:ascii="Tahoma" w:eastAsia="Tahoma" w:hAnsi="Tahoma" w:cs="Tahoma"/>
        </w:rPr>
        <w:t>Место работы</w:t>
      </w:r>
      <w:r w:rsidR="00EB1E56" w:rsidRPr="009F6577">
        <w:rPr>
          <w:rFonts w:ascii="Tahoma" w:eastAsia="Tahoma" w:hAnsi="Tahoma" w:cs="Tahoma"/>
        </w:rPr>
        <w:t xml:space="preserve">:       </w:t>
      </w:r>
      <w:r w:rsidR="007F5C86" w:rsidRPr="009F6577">
        <w:rPr>
          <w:rFonts w:ascii="Tahoma" w:eastAsia="Tahoma" w:hAnsi="Tahoma" w:cs="Tahoma"/>
        </w:rPr>
        <w:t xml:space="preserve">             ООО "Вектор +"</w:t>
      </w:r>
    </w:p>
    <w:p w:rsidR="007F5C86" w:rsidRPr="000F658B" w:rsidRDefault="0054059F" w:rsidP="000F658B">
      <w:pPr>
        <w:ind w:left="426"/>
        <w:jc w:val="both"/>
        <w:rPr>
          <w:rFonts w:ascii="Tahoma" w:eastAsia="Tahoma" w:hAnsi="Tahoma" w:cs="Tahoma"/>
          <w:b/>
          <w:u w:val="single"/>
        </w:rPr>
      </w:pPr>
      <w:r w:rsidRPr="009F6577">
        <w:rPr>
          <w:rFonts w:ascii="Tahoma" w:eastAsia="Tahoma" w:hAnsi="Tahoma" w:cs="Tahoma"/>
        </w:rPr>
        <w:t>Период</w:t>
      </w:r>
      <w:r w:rsidR="00EB1E56" w:rsidRPr="009F6577">
        <w:rPr>
          <w:rFonts w:ascii="Tahoma" w:eastAsia="Tahoma" w:hAnsi="Tahoma" w:cs="Tahoma"/>
        </w:rPr>
        <w:t>:</w:t>
      </w:r>
      <w:r w:rsidR="00EB1E56" w:rsidRPr="009F6577">
        <w:rPr>
          <w:rFonts w:ascii="Tahoma" w:hAnsi="Tahoma" w:cs="Tahoma"/>
        </w:rPr>
        <w:tab/>
      </w:r>
      <w:r w:rsidR="00EB1E56" w:rsidRPr="009F6577">
        <w:rPr>
          <w:rFonts w:ascii="Tahoma" w:hAnsi="Tahoma" w:cs="Tahoma"/>
        </w:rPr>
        <w:tab/>
      </w:r>
      <w:r w:rsidR="00E30315">
        <w:rPr>
          <w:rFonts w:ascii="Tahoma" w:hAnsi="Tahoma" w:cs="Tahoma"/>
        </w:rPr>
        <w:t xml:space="preserve">             </w:t>
      </w:r>
      <w:r w:rsidR="005F746C">
        <w:rPr>
          <w:rFonts w:ascii="Tahoma" w:hAnsi="Tahoma" w:cs="Tahoma"/>
        </w:rPr>
        <w:t xml:space="preserve"> </w:t>
      </w:r>
      <w:r w:rsidR="009F6577" w:rsidRPr="009F6577">
        <w:rPr>
          <w:rFonts w:ascii="Tahoma" w:hAnsi="Tahoma" w:cs="Tahoma"/>
        </w:rPr>
        <w:t xml:space="preserve"> июнь-август</w:t>
      </w:r>
      <w:r w:rsidR="00AD0AE3" w:rsidRPr="009F6577">
        <w:rPr>
          <w:rFonts w:ascii="Tahoma" w:hAnsi="Tahoma" w:cs="Tahoma"/>
        </w:rPr>
        <w:t xml:space="preserve"> </w:t>
      </w:r>
      <w:r w:rsidR="007F5C86" w:rsidRPr="009F6577">
        <w:rPr>
          <w:rFonts w:ascii="Tahoma" w:hAnsi="Tahoma" w:cs="Tahoma"/>
        </w:rPr>
        <w:t>2014</w:t>
      </w:r>
      <w:r w:rsidR="00E30315">
        <w:rPr>
          <w:rFonts w:ascii="Tahoma" w:hAnsi="Tahoma" w:cs="Tahoma"/>
        </w:rPr>
        <w:t xml:space="preserve"> г.</w:t>
      </w:r>
    </w:p>
    <w:p w:rsidR="000F658B" w:rsidRDefault="0054059F" w:rsidP="000F658B">
      <w:pPr>
        <w:ind w:left="426"/>
        <w:jc w:val="both"/>
        <w:rPr>
          <w:rFonts w:ascii="Tahoma" w:eastAsia="Tahoma" w:hAnsi="Tahoma" w:cs="Tahoma"/>
          <w:b/>
        </w:rPr>
      </w:pPr>
      <w:r w:rsidRPr="009F6577">
        <w:rPr>
          <w:rFonts w:ascii="Tahoma" w:eastAsia="Tahoma" w:hAnsi="Tahoma" w:cs="Tahoma"/>
        </w:rPr>
        <w:t>Должность</w:t>
      </w:r>
      <w:r w:rsidR="00EB1E56" w:rsidRPr="009F6577">
        <w:rPr>
          <w:rFonts w:ascii="Tahoma" w:eastAsia="Tahoma" w:hAnsi="Tahoma" w:cs="Tahoma"/>
        </w:rPr>
        <w:t xml:space="preserve">:     </w:t>
      </w:r>
      <w:r w:rsidR="00EB1E56" w:rsidRPr="009F6577">
        <w:rPr>
          <w:rFonts w:ascii="Tahoma" w:hAnsi="Tahoma" w:cs="Tahoma"/>
        </w:rPr>
        <w:tab/>
      </w:r>
      <w:r w:rsidR="00E30315">
        <w:rPr>
          <w:rFonts w:ascii="Tahoma" w:hAnsi="Tahoma" w:cs="Tahoma"/>
        </w:rPr>
        <w:t xml:space="preserve">             </w:t>
      </w:r>
      <w:r w:rsidR="005F746C">
        <w:rPr>
          <w:rFonts w:ascii="Tahoma" w:hAnsi="Tahoma" w:cs="Tahoma"/>
        </w:rPr>
        <w:t xml:space="preserve"> </w:t>
      </w:r>
      <w:r w:rsidR="00E30315">
        <w:rPr>
          <w:rFonts w:ascii="Tahoma" w:hAnsi="Tahoma" w:cs="Tahoma"/>
        </w:rPr>
        <w:t xml:space="preserve"> стажер </w:t>
      </w:r>
      <w:r w:rsidR="00AD0AE3" w:rsidRPr="009F6577">
        <w:rPr>
          <w:rFonts w:ascii="Tahoma" w:hAnsi="Tahoma" w:cs="Tahoma"/>
        </w:rPr>
        <w:t xml:space="preserve">в сфере </w:t>
      </w:r>
      <w:proofErr w:type="spellStart"/>
      <w:r w:rsidR="00AD0AE3" w:rsidRPr="009F6577">
        <w:rPr>
          <w:rFonts w:ascii="Tahoma" w:hAnsi="Tahoma" w:cs="Tahoma"/>
        </w:rPr>
        <w:t>валидационного</w:t>
      </w:r>
      <w:proofErr w:type="spellEnd"/>
      <w:r w:rsidR="00AD0AE3" w:rsidRPr="009F6577">
        <w:rPr>
          <w:rFonts w:ascii="Tahoma" w:hAnsi="Tahoma" w:cs="Tahoma"/>
        </w:rPr>
        <w:t xml:space="preserve"> менеджмента</w:t>
      </w:r>
      <w:r w:rsidR="006A048B">
        <w:rPr>
          <w:rFonts w:ascii="Tahoma" w:hAnsi="Tahoma" w:cs="Tahoma"/>
        </w:rPr>
        <w:t>;</w:t>
      </w:r>
    </w:p>
    <w:p w:rsidR="00AD0AE3" w:rsidRPr="000F658B" w:rsidRDefault="0054059F" w:rsidP="000F658B">
      <w:pPr>
        <w:ind w:left="426"/>
        <w:jc w:val="both"/>
        <w:rPr>
          <w:rFonts w:ascii="Tahoma" w:eastAsia="Tahoma" w:hAnsi="Tahoma" w:cs="Tahoma"/>
          <w:b/>
        </w:rPr>
      </w:pPr>
      <w:r w:rsidRPr="009F6577">
        <w:rPr>
          <w:rFonts w:ascii="Tahoma" w:eastAsia="Tahoma" w:hAnsi="Tahoma" w:cs="Tahoma"/>
        </w:rPr>
        <w:t>Обязанности</w:t>
      </w:r>
      <w:r w:rsidR="00EB1E56" w:rsidRPr="009F6577">
        <w:rPr>
          <w:rFonts w:ascii="Tahoma" w:eastAsia="Tahoma" w:hAnsi="Tahoma" w:cs="Tahoma"/>
        </w:rPr>
        <w:t xml:space="preserve">:     </w:t>
      </w:r>
      <w:r w:rsidR="006C625C" w:rsidRPr="009F6577">
        <w:rPr>
          <w:rFonts w:ascii="Tahoma" w:eastAsia="Tahoma" w:hAnsi="Tahoma" w:cs="Tahoma"/>
        </w:rPr>
        <w:t xml:space="preserve">    </w:t>
      </w:r>
      <w:r w:rsidR="00EB1E56" w:rsidRPr="009F6577">
        <w:rPr>
          <w:rFonts w:ascii="Tahoma" w:eastAsia="Tahoma" w:hAnsi="Tahoma" w:cs="Tahoma"/>
        </w:rPr>
        <w:t xml:space="preserve">  </w:t>
      </w:r>
      <w:r w:rsidR="00AD0AE3" w:rsidRPr="009F6577">
        <w:rPr>
          <w:rFonts w:ascii="Tahoma" w:hAnsi="Tahoma" w:cs="Tahoma"/>
        </w:rPr>
        <w:t xml:space="preserve">           проведение анализа рисков компании, работа с СУБД, анализ </w:t>
      </w:r>
    </w:p>
    <w:p w:rsidR="006C625C" w:rsidRPr="009F6577" w:rsidRDefault="00AD0AE3" w:rsidP="000F658B">
      <w:pPr>
        <w:ind w:left="426"/>
        <w:jc w:val="both"/>
        <w:rPr>
          <w:rFonts w:ascii="Tahoma" w:hAnsi="Tahoma" w:cs="Tahoma"/>
        </w:rPr>
      </w:pPr>
      <w:r w:rsidRPr="009F6577">
        <w:rPr>
          <w:rFonts w:ascii="Tahoma" w:hAnsi="Tahoma" w:cs="Tahoma"/>
        </w:rPr>
        <w:t xml:space="preserve">                </w:t>
      </w:r>
      <w:r w:rsidR="005F746C">
        <w:rPr>
          <w:rFonts w:ascii="Tahoma" w:hAnsi="Tahoma" w:cs="Tahoma"/>
        </w:rPr>
        <w:t xml:space="preserve">                          </w:t>
      </w:r>
      <w:r w:rsidRPr="009F6577">
        <w:rPr>
          <w:rFonts w:ascii="Tahoma" w:hAnsi="Tahoma" w:cs="Tahoma"/>
        </w:rPr>
        <w:t xml:space="preserve">технической и нормативной документации </w:t>
      </w:r>
    </w:p>
    <w:p w:rsidR="000F658B" w:rsidRDefault="006C625C" w:rsidP="000F658B">
      <w:pPr>
        <w:ind w:left="426"/>
        <w:jc w:val="both"/>
        <w:rPr>
          <w:rFonts w:ascii="Tahoma" w:eastAsia="Tahoma" w:hAnsi="Tahoma" w:cs="Tahoma"/>
          <w:b/>
        </w:rPr>
      </w:pPr>
      <w:r w:rsidRPr="009F6577">
        <w:rPr>
          <w:rFonts w:ascii="Tahoma" w:eastAsia="Tahoma" w:hAnsi="Tahoma" w:cs="Tahoma"/>
          <w:b/>
        </w:rPr>
        <w:t xml:space="preserve">     </w:t>
      </w:r>
    </w:p>
    <w:p w:rsidR="006C625C" w:rsidRPr="009F6577" w:rsidRDefault="006C625C" w:rsidP="000F658B">
      <w:pPr>
        <w:ind w:left="426"/>
        <w:jc w:val="both"/>
        <w:rPr>
          <w:rFonts w:ascii="Tahoma" w:eastAsia="Tahoma" w:hAnsi="Tahoma" w:cs="Tahoma"/>
          <w:b/>
        </w:rPr>
      </w:pPr>
      <w:r w:rsidRPr="009F6577">
        <w:rPr>
          <w:rFonts w:ascii="Tahoma" w:eastAsia="Tahoma" w:hAnsi="Tahoma" w:cs="Tahoma"/>
        </w:rPr>
        <w:t>Место работы:                    ООО "</w:t>
      </w:r>
      <w:r w:rsidR="00AD0AE3" w:rsidRPr="009F6577">
        <w:rPr>
          <w:rFonts w:ascii="Tahoma" w:eastAsia="Tahoma" w:hAnsi="Tahoma" w:cs="Tahoma"/>
        </w:rPr>
        <w:t>САНВИТ</w:t>
      </w:r>
      <w:r w:rsidRPr="009F6577">
        <w:rPr>
          <w:rFonts w:ascii="Tahoma" w:eastAsia="Tahoma" w:hAnsi="Tahoma" w:cs="Tahoma"/>
        </w:rPr>
        <w:t>"</w:t>
      </w:r>
    </w:p>
    <w:p w:rsidR="000F658B" w:rsidRDefault="006C625C" w:rsidP="000F658B">
      <w:pPr>
        <w:ind w:left="426"/>
        <w:jc w:val="both"/>
        <w:rPr>
          <w:rFonts w:ascii="Tahoma" w:eastAsia="Tahoma" w:hAnsi="Tahoma" w:cs="Tahoma"/>
          <w:b/>
        </w:rPr>
      </w:pPr>
      <w:r w:rsidRPr="009F6577">
        <w:rPr>
          <w:rFonts w:ascii="Tahoma" w:eastAsia="Tahoma" w:hAnsi="Tahoma" w:cs="Tahoma"/>
        </w:rPr>
        <w:t>Период:</w:t>
      </w:r>
      <w:r w:rsidRPr="009F6577">
        <w:rPr>
          <w:rFonts w:ascii="Tahoma" w:hAnsi="Tahoma" w:cs="Tahoma"/>
        </w:rPr>
        <w:tab/>
      </w:r>
      <w:r w:rsidRPr="009F6577">
        <w:rPr>
          <w:rFonts w:ascii="Tahoma" w:hAnsi="Tahoma" w:cs="Tahoma"/>
        </w:rPr>
        <w:tab/>
      </w:r>
      <w:r w:rsidR="00E30315">
        <w:rPr>
          <w:rFonts w:ascii="Tahoma" w:hAnsi="Tahoma" w:cs="Tahoma"/>
        </w:rPr>
        <w:t xml:space="preserve">            </w:t>
      </w:r>
      <w:r w:rsidR="000F658B">
        <w:rPr>
          <w:rFonts w:ascii="Tahoma" w:hAnsi="Tahoma" w:cs="Tahoma"/>
        </w:rPr>
        <w:t xml:space="preserve"> </w:t>
      </w:r>
      <w:r w:rsidR="00E30315">
        <w:rPr>
          <w:rFonts w:ascii="Tahoma" w:hAnsi="Tahoma" w:cs="Tahoma"/>
        </w:rPr>
        <w:t xml:space="preserve"> </w:t>
      </w:r>
      <w:r w:rsidRPr="009F6577">
        <w:rPr>
          <w:rFonts w:ascii="Tahoma" w:hAnsi="Tahoma" w:cs="Tahoma"/>
        </w:rPr>
        <w:t>201</w:t>
      </w:r>
      <w:r w:rsidR="00AD0AE3" w:rsidRPr="009F6577">
        <w:rPr>
          <w:rFonts w:ascii="Tahoma" w:hAnsi="Tahoma" w:cs="Tahoma"/>
        </w:rPr>
        <w:t>0-2014</w:t>
      </w:r>
      <w:r w:rsidR="00E30315">
        <w:rPr>
          <w:rFonts w:ascii="Tahoma" w:hAnsi="Tahoma" w:cs="Tahoma"/>
        </w:rPr>
        <w:t xml:space="preserve"> гг.</w:t>
      </w:r>
    </w:p>
    <w:p w:rsidR="0071525C" w:rsidRPr="000F658B" w:rsidRDefault="006C625C" w:rsidP="000F658B">
      <w:pPr>
        <w:ind w:left="426"/>
        <w:jc w:val="both"/>
        <w:rPr>
          <w:rFonts w:ascii="Tahoma" w:eastAsia="Tahoma" w:hAnsi="Tahoma" w:cs="Tahoma"/>
          <w:b/>
        </w:rPr>
      </w:pPr>
      <w:r w:rsidRPr="009F6577">
        <w:rPr>
          <w:rFonts w:ascii="Tahoma" w:eastAsia="Tahoma" w:hAnsi="Tahoma" w:cs="Tahoma"/>
        </w:rPr>
        <w:t>Должность</w:t>
      </w:r>
      <w:r w:rsidRPr="00E30315">
        <w:rPr>
          <w:rFonts w:ascii="Tahoma" w:eastAsia="Tahoma" w:hAnsi="Tahoma" w:cs="Tahoma"/>
        </w:rPr>
        <w:t xml:space="preserve">:     </w:t>
      </w:r>
      <w:r w:rsidRPr="00E30315">
        <w:rPr>
          <w:rFonts w:ascii="Tahoma" w:hAnsi="Tahoma" w:cs="Tahoma"/>
        </w:rPr>
        <w:tab/>
      </w:r>
      <w:r w:rsidR="00E30315" w:rsidRPr="00E30315">
        <w:rPr>
          <w:rFonts w:ascii="Tahoma" w:hAnsi="Tahoma" w:cs="Tahoma"/>
        </w:rPr>
        <w:t xml:space="preserve">            </w:t>
      </w:r>
      <w:r w:rsidR="00E30315">
        <w:rPr>
          <w:rFonts w:ascii="Tahoma" w:hAnsi="Tahoma" w:cs="Tahoma"/>
        </w:rPr>
        <w:t xml:space="preserve"> </w:t>
      </w:r>
      <w:r w:rsidRPr="00E30315">
        <w:rPr>
          <w:rFonts w:ascii="Tahoma" w:hAnsi="Tahoma" w:cs="Tahoma"/>
        </w:rPr>
        <w:t xml:space="preserve"> </w:t>
      </w:r>
      <w:r w:rsidR="00AD0AE3" w:rsidRPr="009F6577">
        <w:rPr>
          <w:rFonts w:ascii="Tahoma" w:hAnsi="Tahoma" w:cs="Tahoma"/>
          <w:lang w:val="en-US"/>
        </w:rPr>
        <w:t>IT</w:t>
      </w:r>
      <w:r w:rsidR="00AD0AE3" w:rsidRPr="00E30315">
        <w:rPr>
          <w:rFonts w:ascii="Tahoma" w:hAnsi="Tahoma" w:cs="Tahoma"/>
        </w:rPr>
        <w:t xml:space="preserve"> </w:t>
      </w:r>
      <w:r w:rsidR="00E30315">
        <w:rPr>
          <w:rFonts w:ascii="Tahoma" w:hAnsi="Tahoma" w:cs="Tahoma"/>
        </w:rPr>
        <w:t>специалист, системный администратор,</w:t>
      </w:r>
      <w:r w:rsidR="002F73EF">
        <w:rPr>
          <w:rFonts w:ascii="Tahoma" w:hAnsi="Tahoma" w:cs="Tahoma"/>
        </w:rPr>
        <w:t xml:space="preserve"> </w:t>
      </w:r>
      <w:r w:rsidR="00E30315">
        <w:rPr>
          <w:rFonts w:ascii="Tahoma" w:hAnsi="Tahoma" w:cs="Tahoma"/>
        </w:rPr>
        <w:t xml:space="preserve">стажер в сфере обеспечения </w:t>
      </w:r>
    </w:p>
    <w:p w:rsidR="000F658B" w:rsidRDefault="0071525C" w:rsidP="000F658B">
      <w:pPr>
        <w:ind w:left="426"/>
        <w:jc w:val="both"/>
        <w:rPr>
          <w:rFonts w:ascii="Tahoma" w:hAnsi="Tahoma" w:cs="Tahoma"/>
        </w:rPr>
      </w:pPr>
      <w:r w:rsidRPr="0071525C">
        <w:rPr>
          <w:rFonts w:ascii="Tahoma" w:hAnsi="Tahoma" w:cs="Tahoma"/>
        </w:rPr>
        <w:t xml:space="preserve">     </w:t>
      </w:r>
      <w:r w:rsidR="000F658B">
        <w:rPr>
          <w:rFonts w:ascii="Tahoma" w:hAnsi="Tahoma" w:cs="Tahoma"/>
        </w:rPr>
        <w:t xml:space="preserve"> </w:t>
      </w:r>
      <w:r w:rsidRPr="0071525C">
        <w:rPr>
          <w:rFonts w:ascii="Tahoma" w:hAnsi="Tahoma" w:cs="Tahoma"/>
        </w:rPr>
        <w:t xml:space="preserve">                                 </w:t>
      </w:r>
      <w:r w:rsidR="000F658B">
        <w:rPr>
          <w:rFonts w:ascii="Tahoma" w:hAnsi="Tahoma" w:cs="Tahoma"/>
        </w:rPr>
        <w:t xml:space="preserve"> </w:t>
      </w:r>
      <w:r w:rsidR="005F746C">
        <w:rPr>
          <w:rFonts w:ascii="Tahoma" w:hAnsi="Tahoma" w:cs="Tahoma"/>
        </w:rPr>
        <w:t xml:space="preserve"> </w:t>
      </w:r>
      <w:r w:rsidR="00E30315">
        <w:rPr>
          <w:rFonts w:ascii="Tahoma" w:hAnsi="Tahoma" w:cs="Tahoma"/>
        </w:rPr>
        <w:t>защиты информаци</w:t>
      </w:r>
      <w:r w:rsidR="006A048B">
        <w:rPr>
          <w:rFonts w:ascii="Tahoma" w:hAnsi="Tahoma" w:cs="Tahoma"/>
        </w:rPr>
        <w:t>и</w:t>
      </w:r>
    </w:p>
    <w:p w:rsidR="002F73EF" w:rsidRPr="000F658B" w:rsidRDefault="006C625C" w:rsidP="000F658B">
      <w:pPr>
        <w:ind w:left="426"/>
        <w:jc w:val="both"/>
        <w:rPr>
          <w:rFonts w:ascii="Tahoma" w:eastAsia="Tahoma" w:hAnsi="Tahoma" w:cs="Tahoma"/>
          <w:b/>
        </w:rPr>
      </w:pPr>
      <w:r w:rsidRPr="009F6577">
        <w:rPr>
          <w:rFonts w:ascii="Tahoma" w:eastAsia="Tahoma" w:hAnsi="Tahoma" w:cs="Tahoma"/>
        </w:rPr>
        <w:t>Обязанности</w:t>
      </w:r>
      <w:r w:rsidRPr="00E30315">
        <w:rPr>
          <w:rFonts w:ascii="Tahoma" w:eastAsia="Tahoma" w:hAnsi="Tahoma" w:cs="Tahoma"/>
        </w:rPr>
        <w:t xml:space="preserve">:           </w:t>
      </w:r>
      <w:r w:rsidRPr="00E30315">
        <w:rPr>
          <w:rFonts w:ascii="Tahoma" w:hAnsi="Tahoma" w:cs="Tahoma"/>
        </w:rPr>
        <w:tab/>
      </w:r>
      <w:r w:rsidR="0071525C">
        <w:rPr>
          <w:rFonts w:ascii="Tahoma" w:hAnsi="Tahoma" w:cs="Tahoma"/>
        </w:rPr>
        <w:t xml:space="preserve">  техническая поддержка компьютерного парка</w:t>
      </w:r>
      <w:r w:rsidR="004413BF">
        <w:rPr>
          <w:rFonts w:ascii="Tahoma" w:hAnsi="Tahoma" w:cs="Tahoma"/>
        </w:rPr>
        <w:t xml:space="preserve"> и оргтехники,</w:t>
      </w:r>
    </w:p>
    <w:p w:rsidR="004413BF" w:rsidRDefault="002F73EF" w:rsidP="000F658B">
      <w:p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</w:t>
      </w:r>
      <w:r w:rsidR="005F746C">
        <w:rPr>
          <w:rFonts w:ascii="Tahoma" w:hAnsi="Tahoma" w:cs="Tahoma"/>
        </w:rPr>
        <w:t xml:space="preserve">          </w:t>
      </w:r>
      <w:r w:rsidR="0071525C">
        <w:rPr>
          <w:rFonts w:ascii="Tahoma" w:hAnsi="Tahoma" w:cs="Tahoma"/>
        </w:rPr>
        <w:t xml:space="preserve">организация антивирусной защиты, настройка корпоративной </w:t>
      </w:r>
    </w:p>
    <w:p w:rsidR="004413BF" w:rsidRDefault="004413BF" w:rsidP="002F73E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</w:t>
      </w:r>
      <w:r w:rsidR="005F746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локальной сети и </w:t>
      </w:r>
      <w:r w:rsidR="0071525C">
        <w:rPr>
          <w:rFonts w:ascii="Tahoma" w:hAnsi="Tahoma" w:cs="Tahoma"/>
        </w:rPr>
        <w:t>электронной почты, установка и обслуживание</w:t>
      </w:r>
    </w:p>
    <w:p w:rsidR="005F746C" w:rsidRDefault="004413BF" w:rsidP="002F73E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</w:t>
      </w:r>
      <w:r w:rsidR="005F746C">
        <w:rPr>
          <w:rFonts w:ascii="Tahoma" w:hAnsi="Tahoma" w:cs="Tahoma"/>
        </w:rPr>
        <w:t xml:space="preserve">  </w:t>
      </w:r>
      <w:r w:rsidR="0071525C">
        <w:rPr>
          <w:rFonts w:ascii="Tahoma" w:hAnsi="Tahoma" w:cs="Tahoma"/>
        </w:rPr>
        <w:t xml:space="preserve">программного </w:t>
      </w:r>
      <w:r>
        <w:rPr>
          <w:rFonts w:ascii="Tahoma" w:hAnsi="Tahoma" w:cs="Tahoma"/>
        </w:rPr>
        <w:t xml:space="preserve">обеспечения, работа с СУБД, проведение анализа </w:t>
      </w:r>
    </w:p>
    <w:p w:rsidR="002F73EF" w:rsidRDefault="005F746C" w:rsidP="002F73E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</w:t>
      </w:r>
      <w:r w:rsidR="004413BF">
        <w:rPr>
          <w:rFonts w:ascii="Tahoma" w:hAnsi="Tahoma" w:cs="Tahoma"/>
        </w:rPr>
        <w:t>риско</w:t>
      </w:r>
      <w:r>
        <w:rPr>
          <w:rFonts w:ascii="Tahoma" w:hAnsi="Tahoma" w:cs="Tahoma"/>
        </w:rPr>
        <w:t xml:space="preserve">в </w:t>
      </w:r>
      <w:r w:rsidR="0071525C">
        <w:rPr>
          <w:rFonts w:ascii="Tahoma" w:hAnsi="Tahoma" w:cs="Tahoma"/>
        </w:rPr>
        <w:t xml:space="preserve">и </w:t>
      </w:r>
      <w:r w:rsidR="00E30315">
        <w:rPr>
          <w:rFonts w:ascii="Tahoma" w:hAnsi="Tahoma" w:cs="Tahoma"/>
        </w:rPr>
        <w:t>разработка по</w:t>
      </w:r>
      <w:r w:rsidR="0071525C">
        <w:rPr>
          <w:rFonts w:ascii="Tahoma" w:hAnsi="Tahoma" w:cs="Tahoma"/>
        </w:rPr>
        <w:t>литики безопасности предприятия</w:t>
      </w:r>
      <w:r w:rsidR="00302027">
        <w:rPr>
          <w:rFonts w:ascii="Tahoma" w:hAnsi="Tahoma" w:cs="Tahoma"/>
        </w:rPr>
        <w:t>,</w:t>
      </w:r>
      <w:r w:rsidR="0071525C">
        <w:rPr>
          <w:rFonts w:ascii="Tahoma" w:hAnsi="Tahoma" w:cs="Tahoma"/>
        </w:rPr>
        <w:t xml:space="preserve">  работа с </w:t>
      </w:r>
    </w:p>
    <w:p w:rsidR="006C625C" w:rsidRPr="0071525C" w:rsidRDefault="002F73EF" w:rsidP="002F73E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</w:t>
      </w:r>
      <w:r w:rsidR="005F746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="0071525C">
        <w:rPr>
          <w:rFonts w:ascii="Tahoma" w:hAnsi="Tahoma" w:cs="Tahoma"/>
        </w:rPr>
        <w:t>техничес</w:t>
      </w:r>
      <w:r w:rsidR="006A048B">
        <w:rPr>
          <w:rFonts w:ascii="Tahoma" w:hAnsi="Tahoma" w:cs="Tahoma"/>
        </w:rPr>
        <w:t>кой и нормативной документацией</w:t>
      </w:r>
    </w:p>
    <w:p w:rsidR="002D001D" w:rsidRPr="00E30315" w:rsidRDefault="008B6B47" w:rsidP="002F73EF">
      <w:pPr>
        <w:ind w:left="426" w:firstLine="708"/>
        <w:jc w:val="both"/>
        <w:rPr>
          <w:rFonts w:ascii="Tahoma" w:hAnsi="Tahoma" w:cs="Tahoma"/>
        </w:rPr>
      </w:pPr>
      <w:r w:rsidRPr="00E30315">
        <w:rPr>
          <w:rFonts w:ascii="Tahoma" w:eastAsia="Tahoma" w:hAnsi="Tahoma" w:cs="Tahoma"/>
        </w:rPr>
        <w:t xml:space="preserve"> </w:t>
      </w:r>
    </w:p>
    <w:p w:rsidR="002F73EF" w:rsidRDefault="006240FF" w:rsidP="002F73EF">
      <w:pPr>
        <w:ind w:left="426" w:hanging="426"/>
        <w:jc w:val="both"/>
        <w:rPr>
          <w:rFonts w:ascii="Tahoma" w:eastAsia="Tahoma" w:hAnsi="Tahoma" w:cs="Tahoma"/>
          <w:b/>
        </w:rPr>
      </w:pPr>
      <w:r w:rsidRPr="009F6577">
        <w:rPr>
          <w:rFonts w:ascii="Tahoma" w:eastAsia="Tahoma" w:hAnsi="Tahoma" w:cs="Tahoma"/>
          <w:b/>
        </w:rPr>
        <w:t>ЗНАНИЕ ЯЗЫКОВ</w:t>
      </w:r>
      <w:r w:rsidR="002F73EF">
        <w:rPr>
          <w:rFonts w:ascii="Tahoma" w:eastAsia="Tahoma" w:hAnsi="Tahoma" w:cs="Tahoma"/>
          <w:b/>
        </w:rPr>
        <w:t>:</w:t>
      </w:r>
    </w:p>
    <w:p w:rsidR="005F746C" w:rsidRDefault="002F73EF" w:rsidP="005F746C">
      <w:pPr>
        <w:ind w:left="42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Английский</w:t>
      </w:r>
      <w:r w:rsidR="008B6B47" w:rsidRPr="002F73EF">
        <w:rPr>
          <w:rFonts w:ascii="Tahoma" w:eastAsia="Tahoma" w:hAnsi="Tahoma" w:cs="Tahoma"/>
        </w:rPr>
        <w:t>:</w:t>
      </w:r>
      <w:r w:rsidR="008B6B47" w:rsidRPr="002F73EF">
        <w:rPr>
          <w:rFonts w:ascii="Tahoma" w:hAnsi="Tahoma" w:cs="Tahoma"/>
        </w:rPr>
        <w:tab/>
      </w:r>
      <w:r w:rsidR="005F746C">
        <w:rPr>
          <w:rFonts w:ascii="Tahoma" w:hAnsi="Tahoma" w:cs="Tahoma"/>
        </w:rPr>
        <w:t xml:space="preserve">            </w:t>
      </w:r>
      <w:r w:rsidRPr="002F73EF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Уровень выше среднего</w:t>
      </w:r>
      <w:r w:rsidR="004413BF">
        <w:rPr>
          <w:rFonts w:ascii="Tahoma" w:eastAsia="Tahoma" w:hAnsi="Tahoma" w:cs="Tahoma"/>
        </w:rPr>
        <w:t xml:space="preserve"> (свободная </w:t>
      </w:r>
      <w:r w:rsidR="005F746C">
        <w:rPr>
          <w:rFonts w:ascii="Tahoma" w:eastAsia="Tahoma" w:hAnsi="Tahoma" w:cs="Tahoma"/>
        </w:rPr>
        <w:t>речь, чтение, деловая переписка)</w:t>
      </w:r>
    </w:p>
    <w:p w:rsidR="002D001D" w:rsidRPr="002F73EF" w:rsidRDefault="002F73EF" w:rsidP="005F746C">
      <w:pPr>
        <w:ind w:left="426"/>
        <w:jc w:val="both"/>
        <w:rPr>
          <w:rFonts w:ascii="Tahoma" w:hAnsi="Tahoma" w:cs="Tahoma"/>
        </w:rPr>
      </w:pPr>
      <w:r>
        <w:rPr>
          <w:rFonts w:ascii="Tahoma" w:eastAsia="Tahoma" w:hAnsi="Tahoma" w:cs="Tahoma"/>
        </w:rPr>
        <w:t xml:space="preserve">Казахский:           </w:t>
      </w:r>
      <w:r w:rsidR="005F746C">
        <w:rPr>
          <w:rFonts w:ascii="Tahoma" w:eastAsia="Tahoma" w:hAnsi="Tahoma" w:cs="Tahoma"/>
        </w:rPr>
        <w:t xml:space="preserve">            </w:t>
      </w:r>
      <w:r>
        <w:rPr>
          <w:rFonts w:ascii="Tahoma" w:eastAsia="Tahoma" w:hAnsi="Tahoma" w:cs="Tahoma"/>
        </w:rPr>
        <w:t xml:space="preserve"> Уровень базовый</w:t>
      </w:r>
    </w:p>
    <w:p w:rsidR="002D001D" w:rsidRPr="002F73EF" w:rsidRDefault="002D001D">
      <w:pPr>
        <w:ind w:left="1134"/>
        <w:jc w:val="both"/>
        <w:rPr>
          <w:rFonts w:ascii="Tahoma" w:hAnsi="Tahoma" w:cs="Tahoma"/>
        </w:rPr>
      </w:pPr>
    </w:p>
    <w:p w:rsidR="005F746C" w:rsidRDefault="00210174" w:rsidP="005F746C">
      <w:pPr>
        <w:ind w:left="426" w:hanging="426"/>
        <w:jc w:val="both"/>
        <w:rPr>
          <w:rFonts w:ascii="Tahoma" w:hAnsi="Tahoma" w:cs="Tahoma"/>
        </w:rPr>
      </w:pPr>
      <w:r w:rsidRPr="009F6577">
        <w:rPr>
          <w:rFonts w:ascii="Tahoma" w:eastAsia="Tahoma" w:hAnsi="Tahoma" w:cs="Tahoma"/>
          <w:b/>
          <w:u w:val="single"/>
        </w:rPr>
        <w:t>ТЕХНИЧЕСКИЕ</w:t>
      </w:r>
      <w:r w:rsidRPr="005F746C">
        <w:rPr>
          <w:rFonts w:ascii="Tahoma" w:eastAsia="Tahoma" w:hAnsi="Tahoma" w:cs="Tahoma"/>
          <w:b/>
          <w:u w:val="single"/>
        </w:rPr>
        <w:t xml:space="preserve"> </w:t>
      </w:r>
      <w:r w:rsidRPr="009F6577">
        <w:rPr>
          <w:rFonts w:ascii="Tahoma" w:eastAsia="Tahoma" w:hAnsi="Tahoma" w:cs="Tahoma"/>
          <w:b/>
          <w:u w:val="single"/>
        </w:rPr>
        <w:t>НАВЫКИ</w:t>
      </w:r>
      <w:r w:rsidR="008B6B47" w:rsidRPr="005F746C">
        <w:rPr>
          <w:rFonts w:ascii="Tahoma" w:eastAsia="Tahoma" w:hAnsi="Tahoma" w:cs="Tahoma"/>
          <w:b/>
          <w:u w:val="single"/>
        </w:rPr>
        <w:t>:</w:t>
      </w:r>
    </w:p>
    <w:p w:rsidR="00090A4C" w:rsidRPr="005F746C" w:rsidRDefault="005F746C" w:rsidP="005F746C">
      <w:pPr>
        <w:ind w:left="426" w:hanging="426"/>
        <w:jc w:val="both"/>
        <w:rPr>
          <w:rFonts w:ascii="Tahoma" w:hAnsi="Tahoma" w:cs="Tahoma"/>
          <w:lang w:val="en-US"/>
        </w:rPr>
      </w:pPr>
      <w:r w:rsidRPr="00302027">
        <w:rPr>
          <w:rFonts w:ascii="Tahoma" w:hAnsi="Tahoma" w:cs="Tahoma"/>
        </w:rPr>
        <w:t xml:space="preserve">       </w:t>
      </w:r>
      <w:r w:rsidR="001323E6" w:rsidRPr="002F73EF">
        <w:rPr>
          <w:rFonts w:ascii="Tahoma" w:eastAsia="Tahoma" w:hAnsi="Tahoma" w:cs="Tahoma"/>
        </w:rPr>
        <w:t>Знание</w:t>
      </w:r>
      <w:r w:rsidR="001323E6" w:rsidRPr="002F73EF">
        <w:rPr>
          <w:rFonts w:ascii="Tahoma" w:eastAsia="Tahoma" w:hAnsi="Tahoma" w:cs="Tahoma"/>
          <w:lang w:val="en-US"/>
        </w:rPr>
        <w:t xml:space="preserve"> </w:t>
      </w:r>
      <w:r w:rsidR="001323E6" w:rsidRPr="002F73EF">
        <w:rPr>
          <w:rFonts w:ascii="Tahoma" w:eastAsia="Tahoma" w:hAnsi="Tahoma" w:cs="Tahoma"/>
        </w:rPr>
        <w:t>ПК</w:t>
      </w:r>
      <w:r w:rsidR="002F73EF">
        <w:rPr>
          <w:rFonts w:ascii="Tahoma" w:eastAsia="Tahoma" w:hAnsi="Tahoma" w:cs="Tahoma"/>
          <w:lang w:val="en-US"/>
        </w:rPr>
        <w:t xml:space="preserve">:          </w:t>
      </w:r>
      <w:r w:rsidRPr="005F746C">
        <w:rPr>
          <w:rFonts w:ascii="Tahoma" w:eastAsia="Tahoma" w:hAnsi="Tahoma" w:cs="Tahoma"/>
          <w:lang w:val="en-US"/>
        </w:rPr>
        <w:t xml:space="preserve">            </w:t>
      </w:r>
      <w:r w:rsidR="002F73EF">
        <w:rPr>
          <w:rFonts w:ascii="Tahoma" w:eastAsia="Tahoma" w:hAnsi="Tahoma" w:cs="Tahoma"/>
          <w:lang w:val="en-US"/>
        </w:rPr>
        <w:t xml:space="preserve"> </w:t>
      </w:r>
      <w:r w:rsidR="008B6B47" w:rsidRPr="002F73EF">
        <w:rPr>
          <w:rFonts w:ascii="Tahoma" w:eastAsia="Tahoma" w:hAnsi="Tahoma" w:cs="Tahoma"/>
          <w:lang w:val="en-US"/>
        </w:rPr>
        <w:t>OS Windows XP,7,8,MS Office (all),</w:t>
      </w:r>
      <w:r w:rsidR="002F73EF" w:rsidRPr="002F73EF">
        <w:rPr>
          <w:rFonts w:ascii="Tahoma" w:eastAsia="Tahoma" w:hAnsi="Tahoma" w:cs="Tahoma"/>
          <w:lang w:val="en-US"/>
        </w:rPr>
        <w:t xml:space="preserve"> </w:t>
      </w:r>
      <w:proofErr w:type="spellStart"/>
      <w:r w:rsidR="002F73EF" w:rsidRPr="002F73EF">
        <w:rPr>
          <w:rFonts w:ascii="Tahoma" w:eastAsia="Tahoma" w:hAnsi="Tahoma" w:cs="Tahoma"/>
          <w:lang w:val="en-US"/>
        </w:rPr>
        <w:t>php</w:t>
      </w:r>
      <w:proofErr w:type="spellEnd"/>
      <w:r w:rsidR="002F73EF" w:rsidRPr="002F73EF">
        <w:rPr>
          <w:rFonts w:ascii="Tahoma" w:eastAsia="Tahoma" w:hAnsi="Tahoma" w:cs="Tahoma"/>
          <w:lang w:val="en-US"/>
        </w:rPr>
        <w:t xml:space="preserve">, </w:t>
      </w:r>
      <w:proofErr w:type="spellStart"/>
      <w:r w:rsidR="002F73EF" w:rsidRPr="002F73EF">
        <w:rPr>
          <w:rFonts w:ascii="Tahoma" w:eastAsia="Tahoma" w:hAnsi="Tahoma" w:cs="Tahoma"/>
          <w:lang w:val="en-US"/>
        </w:rPr>
        <w:t>delphi</w:t>
      </w:r>
      <w:proofErr w:type="spellEnd"/>
      <w:r w:rsidR="002F73EF" w:rsidRPr="002F73EF">
        <w:rPr>
          <w:rFonts w:ascii="Tahoma" w:eastAsia="Tahoma" w:hAnsi="Tahoma" w:cs="Tahoma"/>
          <w:lang w:val="en-US"/>
        </w:rPr>
        <w:t xml:space="preserve">, </w:t>
      </w:r>
      <w:proofErr w:type="spellStart"/>
      <w:r w:rsidR="002F73EF" w:rsidRPr="002F73EF">
        <w:rPr>
          <w:rFonts w:ascii="Tahoma" w:eastAsia="Tahoma" w:hAnsi="Tahoma" w:cs="Tahoma"/>
          <w:lang w:val="en-US"/>
        </w:rPr>
        <w:t>mysql</w:t>
      </w:r>
      <w:proofErr w:type="spellEnd"/>
      <w:r w:rsidR="002F73EF" w:rsidRPr="002F73EF">
        <w:rPr>
          <w:rFonts w:ascii="Tahoma" w:eastAsia="Tahoma" w:hAnsi="Tahoma" w:cs="Tahoma"/>
          <w:lang w:val="en-US"/>
        </w:rPr>
        <w:t>,</w:t>
      </w:r>
      <w:r w:rsidR="008B6B47" w:rsidRPr="002F73EF">
        <w:rPr>
          <w:rFonts w:ascii="Tahoma" w:eastAsia="Tahoma" w:hAnsi="Tahoma" w:cs="Tahoma"/>
          <w:lang w:val="en-US"/>
        </w:rPr>
        <w:t>,</w:t>
      </w:r>
      <w:r w:rsidR="004413BF">
        <w:rPr>
          <w:rFonts w:ascii="Tahoma" w:eastAsia="Tahoma" w:hAnsi="Tahoma" w:cs="Tahoma"/>
          <w:lang w:val="en-US"/>
        </w:rPr>
        <w:t xml:space="preserve"> Adobe Flash,</w:t>
      </w:r>
      <w:r w:rsidR="00090A4C">
        <w:rPr>
          <w:rFonts w:ascii="Tahoma" w:eastAsia="Tahoma" w:hAnsi="Tahoma" w:cs="Tahoma"/>
          <w:lang w:val="en-US"/>
        </w:rPr>
        <w:t xml:space="preserve"> </w:t>
      </w:r>
    </w:p>
    <w:p w:rsidR="005F746C" w:rsidRPr="006A048B" w:rsidRDefault="00090A4C">
      <w:pPr>
        <w:ind w:left="1134"/>
        <w:jc w:val="both"/>
        <w:rPr>
          <w:rFonts w:ascii="Tahoma" w:hAnsi="Tahoma" w:cs="Tahoma"/>
        </w:rPr>
      </w:pPr>
      <w:r w:rsidRPr="005F746C">
        <w:rPr>
          <w:rFonts w:ascii="Tahoma" w:eastAsia="Tahoma" w:hAnsi="Tahoma" w:cs="Tahoma"/>
          <w:lang w:val="en-US"/>
        </w:rPr>
        <w:t xml:space="preserve">                           </w:t>
      </w:r>
      <w:r w:rsidR="005F746C" w:rsidRPr="00302027">
        <w:rPr>
          <w:rFonts w:ascii="Tahoma" w:eastAsia="Tahoma" w:hAnsi="Tahoma" w:cs="Tahoma"/>
          <w:lang w:val="en-US"/>
        </w:rPr>
        <w:t xml:space="preserve">  </w:t>
      </w:r>
      <w:r>
        <w:rPr>
          <w:rFonts w:ascii="Tahoma" w:eastAsia="Tahoma" w:hAnsi="Tahoma" w:cs="Tahoma"/>
          <w:lang w:val="en-US"/>
        </w:rPr>
        <w:t>Oracle</w:t>
      </w:r>
      <w:r w:rsidRPr="005F746C">
        <w:rPr>
          <w:rFonts w:ascii="Tahoma" w:eastAsia="Tahoma" w:hAnsi="Tahoma" w:cs="Tahoma"/>
        </w:rPr>
        <w:t xml:space="preserve"> </w:t>
      </w:r>
      <w:r w:rsidR="004413BF">
        <w:rPr>
          <w:rFonts w:ascii="Tahoma" w:eastAsia="Tahoma" w:hAnsi="Tahoma" w:cs="Tahoma"/>
          <w:lang w:val="en-US"/>
        </w:rPr>
        <w:t>Virtual</w:t>
      </w:r>
      <w:r w:rsidR="004413BF" w:rsidRPr="005F746C">
        <w:rPr>
          <w:rFonts w:ascii="Tahoma" w:eastAsia="Tahoma" w:hAnsi="Tahoma" w:cs="Tahoma"/>
        </w:rPr>
        <w:t xml:space="preserve"> </w:t>
      </w:r>
      <w:r w:rsidR="004413BF">
        <w:rPr>
          <w:rFonts w:ascii="Tahoma" w:eastAsia="Tahoma" w:hAnsi="Tahoma" w:cs="Tahoma"/>
          <w:lang w:val="en-US"/>
        </w:rPr>
        <w:t>Box</w:t>
      </w:r>
    </w:p>
    <w:p w:rsidR="005F746C" w:rsidRDefault="001323E6" w:rsidP="005F746C">
      <w:pPr>
        <w:ind w:left="426"/>
        <w:jc w:val="both"/>
        <w:rPr>
          <w:rFonts w:ascii="Tahoma" w:hAnsi="Tahoma" w:cs="Tahoma"/>
        </w:rPr>
      </w:pPr>
      <w:r w:rsidRPr="009F6577">
        <w:rPr>
          <w:rFonts w:ascii="Tahoma" w:eastAsia="Tahoma" w:hAnsi="Tahoma" w:cs="Tahoma"/>
        </w:rPr>
        <w:t>Дополнительн</w:t>
      </w:r>
      <w:r w:rsidR="002F73EF">
        <w:rPr>
          <w:rFonts w:ascii="Tahoma" w:eastAsia="Tahoma" w:hAnsi="Tahoma" w:cs="Tahoma"/>
        </w:rPr>
        <w:t xml:space="preserve">ая </w:t>
      </w:r>
    </w:p>
    <w:p w:rsidR="004413BF" w:rsidRPr="005F746C" w:rsidRDefault="002F73EF" w:rsidP="005F746C">
      <w:pPr>
        <w:ind w:left="426"/>
        <w:jc w:val="both"/>
        <w:rPr>
          <w:rFonts w:ascii="Tahoma" w:hAnsi="Tahoma" w:cs="Tahoma"/>
        </w:rPr>
      </w:pPr>
      <w:r>
        <w:rPr>
          <w:rFonts w:ascii="Tahoma" w:eastAsia="Tahoma" w:hAnsi="Tahoma" w:cs="Tahoma"/>
        </w:rPr>
        <w:t xml:space="preserve">информация:  </w:t>
      </w:r>
      <w:r w:rsidR="004413BF">
        <w:rPr>
          <w:rFonts w:ascii="Tahoma" w:eastAsia="Tahoma" w:hAnsi="Tahoma" w:cs="Tahoma"/>
        </w:rPr>
        <w:t xml:space="preserve">      </w:t>
      </w:r>
      <w:r w:rsidR="005F746C">
        <w:rPr>
          <w:rFonts w:ascii="Tahoma" w:eastAsia="Tahoma" w:hAnsi="Tahoma" w:cs="Tahoma"/>
        </w:rPr>
        <w:t xml:space="preserve">            </w:t>
      </w:r>
      <w:r>
        <w:rPr>
          <w:rFonts w:ascii="Tahoma" w:eastAsia="Tahoma" w:hAnsi="Tahoma" w:cs="Tahoma"/>
        </w:rPr>
        <w:t>Водительское удостоверение категории В</w:t>
      </w:r>
      <w:r w:rsidR="00482FA3" w:rsidRPr="002F73EF"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</w:rPr>
        <w:t xml:space="preserve">член международной </w:t>
      </w:r>
    </w:p>
    <w:p w:rsidR="00691B7C" w:rsidRDefault="004413BF">
      <w:pPr>
        <w:ind w:left="113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                        </w:t>
      </w:r>
      <w:r w:rsidR="005F746C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 xml:space="preserve">  </w:t>
      </w:r>
      <w:r w:rsidR="002F73EF">
        <w:rPr>
          <w:rFonts w:ascii="Tahoma" w:eastAsia="Tahoma" w:hAnsi="Tahoma" w:cs="Tahoma"/>
        </w:rPr>
        <w:t xml:space="preserve">студенческой организации </w:t>
      </w:r>
      <w:r w:rsidR="00482FA3" w:rsidRPr="009F6577">
        <w:rPr>
          <w:rFonts w:ascii="Tahoma" w:eastAsia="Tahoma" w:hAnsi="Tahoma" w:cs="Tahoma"/>
          <w:lang w:val="en-US"/>
        </w:rPr>
        <w:t>AIESEC</w:t>
      </w:r>
      <w:r w:rsidR="00691B7C" w:rsidRPr="00691B7C">
        <w:rPr>
          <w:rFonts w:ascii="Tahoma" w:eastAsia="Tahoma" w:hAnsi="Tahoma" w:cs="Tahoma"/>
        </w:rPr>
        <w:t xml:space="preserve">, </w:t>
      </w:r>
      <w:r w:rsidR="00691B7C">
        <w:rPr>
          <w:rFonts w:ascii="Tahoma" w:eastAsia="Tahoma" w:hAnsi="Tahoma" w:cs="Tahoma"/>
        </w:rPr>
        <w:t xml:space="preserve">член Совета студентов и аспирантов </w:t>
      </w:r>
    </w:p>
    <w:p w:rsidR="002D001D" w:rsidRPr="002F73EF" w:rsidRDefault="00691B7C">
      <w:pPr>
        <w:ind w:left="113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                           СПБГМТУ</w:t>
      </w:r>
    </w:p>
    <w:p w:rsidR="002D001D" w:rsidRPr="002F73EF" w:rsidRDefault="004413BF">
      <w:pPr>
        <w:ind w:left="113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FE0F6C" w:rsidRDefault="006240FF" w:rsidP="00090A4C">
      <w:pPr>
        <w:jc w:val="both"/>
        <w:rPr>
          <w:rFonts w:ascii="Tahoma" w:eastAsia="Tahoma" w:hAnsi="Tahoma" w:cs="Tahoma"/>
        </w:rPr>
      </w:pPr>
      <w:r w:rsidRPr="009F6577">
        <w:rPr>
          <w:rFonts w:ascii="Tahoma" w:eastAsia="Tahoma" w:hAnsi="Tahoma" w:cs="Tahoma"/>
          <w:b/>
          <w:u w:val="single"/>
        </w:rPr>
        <w:t>ЛИЧНЫЕ</w:t>
      </w:r>
      <w:r w:rsidRPr="00090A4C">
        <w:rPr>
          <w:rFonts w:ascii="Tahoma" w:eastAsia="Tahoma" w:hAnsi="Tahoma" w:cs="Tahoma"/>
          <w:b/>
          <w:u w:val="single"/>
        </w:rPr>
        <w:t xml:space="preserve"> </w:t>
      </w:r>
      <w:r w:rsidRPr="009F6577">
        <w:rPr>
          <w:rFonts w:ascii="Tahoma" w:eastAsia="Tahoma" w:hAnsi="Tahoma" w:cs="Tahoma"/>
          <w:b/>
          <w:u w:val="single"/>
        </w:rPr>
        <w:t>КАЧЕСТВА</w:t>
      </w:r>
      <w:r w:rsidR="008B6B47" w:rsidRPr="00090A4C">
        <w:rPr>
          <w:rFonts w:ascii="Tahoma" w:eastAsia="Tahoma" w:hAnsi="Tahoma" w:cs="Tahoma"/>
          <w:b/>
          <w:u w:val="single"/>
        </w:rPr>
        <w:t>:</w:t>
      </w:r>
      <w:r w:rsidR="008B6B47" w:rsidRPr="00090A4C">
        <w:rPr>
          <w:rFonts w:ascii="Tahoma" w:eastAsia="Tahoma" w:hAnsi="Tahoma" w:cs="Tahoma"/>
        </w:rPr>
        <w:t xml:space="preserve"> </w:t>
      </w:r>
      <w:r w:rsidR="000F658B">
        <w:rPr>
          <w:rFonts w:ascii="Tahoma" w:eastAsia="Tahoma" w:hAnsi="Tahoma" w:cs="Tahoma"/>
        </w:rPr>
        <w:t xml:space="preserve">      </w:t>
      </w:r>
      <w:r w:rsidR="005F746C">
        <w:rPr>
          <w:rFonts w:ascii="Tahoma" w:eastAsia="Tahoma" w:hAnsi="Tahoma" w:cs="Tahoma"/>
        </w:rPr>
        <w:t xml:space="preserve">    </w:t>
      </w:r>
      <w:r w:rsidR="000F658B">
        <w:rPr>
          <w:rFonts w:ascii="Tahoma" w:eastAsia="Tahoma" w:hAnsi="Tahoma" w:cs="Tahoma"/>
        </w:rPr>
        <w:t xml:space="preserve"> </w:t>
      </w:r>
      <w:r w:rsidR="00090A4C">
        <w:rPr>
          <w:rFonts w:ascii="Tahoma" w:eastAsia="Tahoma" w:hAnsi="Tahoma" w:cs="Tahoma"/>
        </w:rPr>
        <w:t>Целеустремленность,</w:t>
      </w:r>
      <w:r w:rsidR="00FE0F6C">
        <w:rPr>
          <w:rFonts w:ascii="Tahoma" w:eastAsia="Tahoma" w:hAnsi="Tahoma" w:cs="Tahoma"/>
        </w:rPr>
        <w:t xml:space="preserve"> ответственность, </w:t>
      </w:r>
      <w:r w:rsidR="00090A4C">
        <w:rPr>
          <w:rFonts w:ascii="Tahoma" w:eastAsia="Tahoma" w:hAnsi="Tahoma" w:cs="Tahoma"/>
        </w:rPr>
        <w:t xml:space="preserve"> опыт работы в команде, </w:t>
      </w:r>
    </w:p>
    <w:p w:rsidR="00FE0F6C" w:rsidRDefault="00FE0F6C" w:rsidP="00090A4C">
      <w:pPr>
        <w:jc w:val="both"/>
        <w:rPr>
          <w:rFonts w:ascii="Tahoma" w:hAnsi="Tahoma" w:cs="Tahoma"/>
        </w:rPr>
      </w:pPr>
      <w:r>
        <w:rPr>
          <w:rFonts w:ascii="Tahoma" w:eastAsia="Tahoma" w:hAnsi="Tahoma" w:cs="Tahoma"/>
        </w:rPr>
        <w:t xml:space="preserve">                                              </w:t>
      </w:r>
      <w:r w:rsidR="00090A4C">
        <w:rPr>
          <w:rFonts w:ascii="Tahoma" w:hAnsi="Tahoma" w:cs="Tahoma"/>
        </w:rPr>
        <w:t>готовность</w:t>
      </w:r>
      <w:r>
        <w:rPr>
          <w:rFonts w:ascii="Tahoma" w:hAnsi="Tahoma" w:cs="Tahoma"/>
        </w:rPr>
        <w:t xml:space="preserve"> </w:t>
      </w:r>
      <w:r w:rsidR="00090A4C">
        <w:rPr>
          <w:rFonts w:ascii="Tahoma" w:hAnsi="Tahoma" w:cs="Tahoma"/>
        </w:rPr>
        <w:t>учиться новому</w:t>
      </w:r>
      <w:r w:rsidR="005F746C">
        <w:rPr>
          <w:rFonts w:ascii="Tahoma" w:hAnsi="Tahoma" w:cs="Tahoma"/>
        </w:rPr>
        <w:t xml:space="preserve"> и </w:t>
      </w:r>
      <w:r w:rsidR="000F658B">
        <w:rPr>
          <w:rFonts w:ascii="Tahoma" w:hAnsi="Tahoma" w:cs="Tahoma"/>
        </w:rPr>
        <w:t xml:space="preserve">активно применять полученные знания </w:t>
      </w:r>
    </w:p>
    <w:p w:rsidR="002D001D" w:rsidRPr="000F658B" w:rsidRDefault="00FE0F6C" w:rsidP="00090A4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</w:t>
      </w:r>
      <w:r w:rsidR="000F658B">
        <w:rPr>
          <w:rFonts w:ascii="Tahoma" w:hAnsi="Tahoma" w:cs="Tahoma"/>
        </w:rPr>
        <w:t>на практике</w:t>
      </w:r>
      <w:r w:rsidR="005F746C">
        <w:rPr>
          <w:rFonts w:ascii="Tahoma" w:hAnsi="Tahoma" w:cs="Tahoma"/>
        </w:rPr>
        <w:t>.</w:t>
      </w:r>
    </w:p>
    <w:sectPr w:rsidR="002D001D" w:rsidRPr="000F658B" w:rsidSect="002D001D">
      <w:type w:val="continuous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2F2" w:rsidRDefault="00FF22F2" w:rsidP="002D001D">
      <w:r>
        <w:separator/>
      </w:r>
    </w:p>
  </w:endnote>
  <w:endnote w:type="continuationSeparator" w:id="0">
    <w:p w:rsidR="00FF22F2" w:rsidRDefault="00FF22F2" w:rsidP="002D0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01D" w:rsidRDefault="008B6B47">
    <w:pPr>
      <w:tabs>
        <w:tab w:val="center" w:pos="4801"/>
        <w:tab w:val="right" w:pos="9602"/>
      </w:tabs>
      <w:jc w:val="right"/>
    </w:pPr>
    <w:r>
      <w:rPr>
        <w:rFonts w:ascii="Tahoma" w:eastAsia="Tahoma" w:hAnsi="Tahoma" w:cs="Tahoma"/>
        <w:sz w:val="10"/>
      </w:rPr>
      <w:t>CURRICULUM VITAE</w:t>
    </w:r>
  </w:p>
  <w:p w:rsidR="002D001D" w:rsidRDefault="002D001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2F2" w:rsidRDefault="00FF22F2" w:rsidP="002D001D">
      <w:r>
        <w:separator/>
      </w:r>
    </w:p>
  </w:footnote>
  <w:footnote w:type="continuationSeparator" w:id="0">
    <w:p w:rsidR="00FF22F2" w:rsidRDefault="00FF22F2" w:rsidP="002D0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AD4" w:rsidRDefault="008B6B47" w:rsidP="00931AD4">
    <w:pPr>
      <w:tabs>
        <w:tab w:val="center" w:pos="4801"/>
        <w:tab w:val="right" w:pos="9602"/>
      </w:tabs>
      <w:jc w:val="center"/>
      <w:rPr>
        <w:rFonts w:ascii="Tahoma" w:eastAsia="Tahoma" w:hAnsi="Tahoma" w:cs="Tahoma"/>
      </w:rPr>
    </w:pPr>
    <w:r>
      <w:rPr>
        <w:rFonts w:ascii="Tahoma" w:eastAsia="Tahoma" w:hAnsi="Tahoma" w:cs="Tahoma"/>
      </w:rPr>
      <w:t xml:space="preserve">                                                                                      </w:t>
    </w:r>
    <w:r w:rsidR="00931AD4">
      <w:rPr>
        <w:rFonts w:ascii="Tahoma" w:eastAsia="Tahoma" w:hAnsi="Tahoma" w:cs="Tahoma"/>
      </w:rPr>
      <w:t xml:space="preserve">                  </w:t>
    </w:r>
  </w:p>
  <w:p w:rsidR="00931AD4" w:rsidRDefault="00931AD4" w:rsidP="00931AD4">
    <w:pPr>
      <w:tabs>
        <w:tab w:val="center" w:pos="4801"/>
        <w:tab w:val="right" w:pos="9602"/>
      </w:tabs>
      <w:jc w:val="center"/>
    </w:pPr>
    <w:r>
      <w:rPr>
        <w:rFonts w:ascii="Tahoma" w:eastAsia="Tahoma" w:hAnsi="Tahoma" w:cs="Tahoma"/>
      </w:rPr>
      <w:t xml:space="preserve">                                                                                                        </w:t>
    </w:r>
    <w:r w:rsidR="00E26031">
      <w:rPr>
        <w:rFonts w:ascii="Tahoma" w:eastAsia="Tahoma" w:hAnsi="Tahoma" w:cs="Tahoma"/>
      </w:rPr>
      <w:t xml:space="preserve"> </w:t>
    </w:r>
    <w:r>
      <w:rPr>
        <w:rFonts w:ascii="Tahoma" w:eastAsia="Tahoma" w:hAnsi="Tahoma" w:cs="Tahoma"/>
      </w:rPr>
      <w:t>Шабалина Ольга Александровна</w:t>
    </w:r>
    <w:r w:rsidR="008B6B47">
      <w:rPr>
        <w:rFonts w:ascii="Tahoma" w:eastAsia="Tahoma" w:hAnsi="Tahoma" w:cs="Tahoma"/>
      </w:rPr>
      <w:t xml:space="preserve"> </w:t>
    </w:r>
  </w:p>
  <w:p w:rsidR="002D001D" w:rsidRDefault="002D001D" w:rsidP="00931AD4">
    <w:pPr>
      <w:tabs>
        <w:tab w:val="center" w:pos="4801"/>
        <w:tab w:val="right" w:pos="9602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D0C74"/>
    <w:multiLevelType w:val="hybridMultilevel"/>
    <w:tmpl w:val="DD0E14F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proofState w:spelling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001D"/>
    <w:rsid w:val="00090A4C"/>
    <w:rsid w:val="000D51A3"/>
    <w:rsid w:val="000F658B"/>
    <w:rsid w:val="001323E6"/>
    <w:rsid w:val="001534A0"/>
    <w:rsid w:val="001B13EF"/>
    <w:rsid w:val="001F2B45"/>
    <w:rsid w:val="001F3458"/>
    <w:rsid w:val="00210174"/>
    <w:rsid w:val="002D001D"/>
    <w:rsid w:val="002F73EF"/>
    <w:rsid w:val="00302027"/>
    <w:rsid w:val="0037239E"/>
    <w:rsid w:val="003D3E53"/>
    <w:rsid w:val="004413BF"/>
    <w:rsid w:val="00482FA3"/>
    <w:rsid w:val="0054059F"/>
    <w:rsid w:val="00540BA9"/>
    <w:rsid w:val="005557A3"/>
    <w:rsid w:val="005F746C"/>
    <w:rsid w:val="006240FF"/>
    <w:rsid w:val="006644D6"/>
    <w:rsid w:val="00691B7C"/>
    <w:rsid w:val="006A048B"/>
    <w:rsid w:val="006B0C31"/>
    <w:rsid w:val="006C625C"/>
    <w:rsid w:val="0071525C"/>
    <w:rsid w:val="00793025"/>
    <w:rsid w:val="007F437D"/>
    <w:rsid w:val="007F5C86"/>
    <w:rsid w:val="008B6B47"/>
    <w:rsid w:val="00931AD4"/>
    <w:rsid w:val="009F6577"/>
    <w:rsid w:val="00A129B3"/>
    <w:rsid w:val="00AD0AE3"/>
    <w:rsid w:val="00BA4664"/>
    <w:rsid w:val="00CD0936"/>
    <w:rsid w:val="00E26031"/>
    <w:rsid w:val="00E30315"/>
    <w:rsid w:val="00EB1E56"/>
    <w:rsid w:val="00EB423D"/>
    <w:rsid w:val="00EC752B"/>
    <w:rsid w:val="00F02660"/>
    <w:rsid w:val="00F97BE6"/>
    <w:rsid w:val="00FD4939"/>
    <w:rsid w:val="00FE0F6C"/>
    <w:rsid w:val="00FF2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01D"/>
    <w:rPr>
      <w:color w:val="000000"/>
      <w:szCs w:val="24"/>
    </w:rPr>
  </w:style>
  <w:style w:type="paragraph" w:styleId="1">
    <w:name w:val="heading 1"/>
    <w:basedOn w:val="a"/>
    <w:next w:val="a"/>
    <w:qFormat/>
    <w:rsid w:val="00EF7B96"/>
    <w:pPr>
      <w:keepNext/>
      <w:spacing w:before="240" w:after="60"/>
      <w:outlineLvl w:val="0"/>
    </w:pPr>
    <w:rPr>
      <w:rFonts w:ascii="Arial" w:eastAsia="Arial" w:hAnsi="Arial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F7B96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EF7B9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EF7B96"/>
    <w:pPr>
      <w:spacing w:before="240" w:after="60"/>
      <w:outlineLvl w:val="8"/>
    </w:pPr>
    <w:rPr>
      <w:rFonts w:ascii="Arial" w:eastAsia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60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26031"/>
    <w:rPr>
      <w:color w:val="000000"/>
      <w:szCs w:val="24"/>
    </w:rPr>
  </w:style>
  <w:style w:type="paragraph" w:styleId="a5">
    <w:name w:val="footer"/>
    <w:basedOn w:val="a"/>
    <w:link w:val="a6"/>
    <w:rsid w:val="00E260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26031"/>
    <w:rPr>
      <w:color w:val="000000"/>
      <w:szCs w:val="24"/>
    </w:rPr>
  </w:style>
  <w:style w:type="character" w:styleId="a7">
    <w:name w:val="Hyperlink"/>
    <w:basedOn w:val="a0"/>
    <w:uiPriority w:val="99"/>
    <w:unhideWhenUsed/>
    <w:rsid w:val="00F97B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Оля Corporation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Шабалина</dc:creator>
  <cp:lastModifiedBy>Windows User</cp:lastModifiedBy>
  <cp:revision>7</cp:revision>
  <dcterms:created xsi:type="dcterms:W3CDTF">2014-10-03T12:09:00Z</dcterms:created>
  <dcterms:modified xsi:type="dcterms:W3CDTF">2014-10-03T14:48:00Z</dcterms:modified>
</cp:coreProperties>
</file>