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001D" w:rsidRPr="00507DB0" w:rsidRDefault="008B6B47">
      <w:pPr>
        <w:rPr>
          <w:rFonts w:ascii="Tahoma" w:hAnsi="Tahoma" w:cs="Tahoma"/>
          <w:lang w:val="en-US"/>
        </w:rPr>
      </w:pPr>
      <w:proofErr w:type="spellStart"/>
      <w:r w:rsidRPr="00507DB0">
        <w:rPr>
          <w:rFonts w:ascii="Tahoma" w:eastAsia="Tahoma" w:hAnsi="Tahoma" w:cs="Tahoma"/>
          <w:sz w:val="28"/>
          <w:lang w:val="en-US"/>
        </w:rPr>
        <w:t>Shabalina</w:t>
      </w:r>
      <w:proofErr w:type="spellEnd"/>
      <w:r w:rsidRPr="00507DB0">
        <w:rPr>
          <w:rFonts w:ascii="Tahoma" w:eastAsia="Tahoma" w:hAnsi="Tahoma" w:cs="Tahoma"/>
          <w:sz w:val="28"/>
          <w:lang w:val="en-US"/>
        </w:rPr>
        <w:t xml:space="preserve"> Olga </w:t>
      </w:r>
      <w:proofErr w:type="spellStart"/>
      <w:r w:rsidRPr="00507DB0">
        <w:rPr>
          <w:rFonts w:ascii="Tahoma" w:eastAsia="Tahoma" w:hAnsi="Tahoma" w:cs="Tahoma"/>
          <w:sz w:val="28"/>
          <w:lang w:val="en-US"/>
        </w:rPr>
        <w:t>Alexandrovna</w:t>
      </w:r>
      <w:proofErr w:type="spellEnd"/>
    </w:p>
    <w:p w:rsidR="00083844" w:rsidRDefault="00083844">
      <w:pPr>
        <w:rPr>
          <w:rFonts w:ascii="Tahoma" w:hAnsi="Tahoma" w:cs="Tahoma"/>
        </w:rPr>
      </w:pPr>
    </w:p>
    <w:p w:rsidR="00083844" w:rsidRPr="00083844" w:rsidRDefault="00083844">
      <w:pPr>
        <w:rPr>
          <w:rFonts w:ascii="Tahoma" w:hAnsi="Tahoma" w:cs="Tahoma"/>
          <w:szCs w:val="20"/>
          <w:lang w:val="en-US"/>
        </w:rPr>
        <w:sectPr w:rsidR="00083844" w:rsidRPr="00083844" w:rsidSect="00083844">
          <w:headerReference w:type="default" r:id="rId7"/>
          <w:footerReference w:type="default" r:id="rId8"/>
          <w:pgSz w:w="12240" w:h="15840"/>
          <w:pgMar w:top="1134" w:right="1319" w:bottom="1417" w:left="1319" w:header="720" w:footer="720" w:gutter="0"/>
          <w:cols w:space="708"/>
          <w:docGrid w:linePitch="360"/>
        </w:sectPr>
      </w:pPr>
      <w:r w:rsidRPr="00083844">
        <w:rPr>
          <w:rFonts w:ascii="Tahoma" w:hAnsi="Tahoma" w:cs="Tahoma"/>
          <w:szCs w:val="20"/>
          <w:u w:val="single"/>
          <w:lang w:val="en-US"/>
        </w:rPr>
        <w:t>Position</w:t>
      </w:r>
      <w:r w:rsidRPr="00083844">
        <w:rPr>
          <w:rFonts w:ascii="Tahoma" w:hAnsi="Tahoma" w:cs="Tahoma"/>
          <w:szCs w:val="20"/>
          <w:lang w:val="en-US"/>
        </w:rPr>
        <w:t>: intern in information security</w:t>
      </w:r>
    </w:p>
    <w:p w:rsidR="00A079C2" w:rsidRPr="00083844" w:rsidRDefault="00A079C2">
      <w:pPr>
        <w:rPr>
          <w:rFonts w:ascii="Tahoma" w:eastAsia="Tahoma" w:hAnsi="Tahoma" w:cs="Tahoma"/>
          <w:b/>
          <w:szCs w:val="20"/>
          <w:u w:val="single"/>
          <w:lang w:val="en-US"/>
        </w:rPr>
      </w:pPr>
    </w:p>
    <w:p w:rsidR="002D001D" w:rsidRPr="00507DB0" w:rsidRDefault="008B6B47">
      <w:pPr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b/>
          <w:u w:val="single"/>
          <w:lang w:val="en-US"/>
        </w:rPr>
        <w:t>PERSONAL DATA:</w:t>
      </w:r>
    </w:p>
    <w:p w:rsidR="002D001D" w:rsidRPr="00507DB0" w:rsidRDefault="00E26031">
      <w:pPr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 xml:space="preserve">                 </w:t>
      </w:r>
      <w:r w:rsidR="001B13EF" w:rsidRPr="00507DB0">
        <w:rPr>
          <w:rFonts w:ascii="Tahoma" w:eastAsia="Tahoma" w:hAnsi="Tahoma" w:cs="Tahoma"/>
          <w:lang w:val="en-US"/>
        </w:rPr>
        <w:t xml:space="preserve"> </w:t>
      </w:r>
      <w:r w:rsidR="008B6B47" w:rsidRPr="00507DB0">
        <w:rPr>
          <w:rFonts w:ascii="Tahoma" w:eastAsia="Tahoma" w:hAnsi="Tahoma" w:cs="Tahoma"/>
          <w:lang w:val="en-US"/>
        </w:rPr>
        <w:t>Gender:</w:t>
      </w:r>
      <w:r w:rsidR="008B6B47" w:rsidRPr="00507DB0">
        <w:rPr>
          <w:rFonts w:ascii="Tahoma" w:hAnsi="Tahoma" w:cs="Tahoma"/>
          <w:lang w:val="en-US"/>
        </w:rPr>
        <w:tab/>
      </w:r>
      <w:r w:rsidR="008B6B47" w:rsidRPr="00507DB0">
        <w:rPr>
          <w:rFonts w:ascii="Tahoma" w:hAnsi="Tahoma" w:cs="Tahoma"/>
          <w:lang w:val="en-US"/>
        </w:rPr>
        <w:tab/>
      </w:r>
      <w:r w:rsidRPr="00507DB0">
        <w:rPr>
          <w:rFonts w:ascii="Tahoma" w:eastAsia="Tahoma" w:hAnsi="Tahoma" w:cs="Tahoma"/>
          <w:lang w:val="en-US"/>
        </w:rPr>
        <w:t xml:space="preserve"> </w:t>
      </w:r>
      <w:r w:rsidR="008B6B47" w:rsidRPr="00507DB0">
        <w:rPr>
          <w:rFonts w:ascii="Tahoma" w:eastAsia="Tahoma" w:hAnsi="Tahoma" w:cs="Tahoma"/>
          <w:lang w:val="en-US"/>
        </w:rPr>
        <w:t>Female</w:t>
      </w:r>
    </w:p>
    <w:p w:rsidR="002D001D" w:rsidRPr="00507DB0" w:rsidRDefault="00507DB0">
      <w:pPr>
        <w:rPr>
          <w:rFonts w:ascii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 xml:space="preserve">                   </w:t>
      </w:r>
      <w:r w:rsidR="008B6B47" w:rsidRPr="00507DB0">
        <w:rPr>
          <w:rFonts w:ascii="Tahoma" w:eastAsia="Tahoma" w:hAnsi="Tahoma" w:cs="Tahoma"/>
          <w:lang w:val="en-US"/>
        </w:rPr>
        <w:t xml:space="preserve">Age:                   </w:t>
      </w:r>
      <w:r w:rsidR="007B0834">
        <w:rPr>
          <w:rFonts w:ascii="Tahoma" w:eastAsia="Tahoma" w:hAnsi="Tahoma" w:cs="Tahoma"/>
          <w:lang w:val="en-US"/>
        </w:rPr>
        <w:t xml:space="preserve"> </w:t>
      </w:r>
      <w:r>
        <w:rPr>
          <w:rFonts w:ascii="Tahoma" w:eastAsia="Tahoma" w:hAnsi="Tahoma" w:cs="Tahoma"/>
          <w:lang w:val="en-US"/>
        </w:rPr>
        <w:t xml:space="preserve"> </w:t>
      </w:r>
      <w:r w:rsidR="008B6B47" w:rsidRPr="00507DB0">
        <w:rPr>
          <w:rFonts w:ascii="Tahoma" w:eastAsia="Tahoma" w:hAnsi="Tahoma" w:cs="Tahoma"/>
          <w:lang w:val="en-US"/>
        </w:rPr>
        <w:t>2</w:t>
      </w:r>
      <w:r w:rsidR="000278AA" w:rsidRPr="00507DB0">
        <w:rPr>
          <w:rFonts w:ascii="Tahoma" w:eastAsia="Tahoma" w:hAnsi="Tahoma" w:cs="Tahoma"/>
          <w:lang w:val="en-US"/>
        </w:rPr>
        <w:t>2</w:t>
      </w:r>
    </w:p>
    <w:p w:rsidR="002D001D" w:rsidRPr="00507DB0" w:rsidRDefault="00991563">
      <w:pPr>
        <w:ind w:left="1134"/>
        <w:jc w:val="both"/>
        <w:rPr>
          <w:rFonts w:ascii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 xml:space="preserve">Birthday:           </w:t>
      </w:r>
      <w:r w:rsidR="008B6B47" w:rsidRPr="00507DB0">
        <w:rPr>
          <w:rFonts w:ascii="Tahoma" w:eastAsia="Tahoma" w:hAnsi="Tahoma" w:cs="Tahoma"/>
          <w:lang w:val="en-US"/>
        </w:rPr>
        <w:t xml:space="preserve">   </w:t>
      </w:r>
      <w:r w:rsidR="00E26031" w:rsidRPr="00507DB0">
        <w:rPr>
          <w:rFonts w:ascii="Tahoma" w:eastAsia="Tahoma" w:hAnsi="Tahoma" w:cs="Tahoma"/>
          <w:lang w:val="en-US"/>
        </w:rPr>
        <w:t xml:space="preserve"> </w:t>
      </w:r>
      <w:r w:rsidR="008B6B47" w:rsidRPr="00507DB0">
        <w:rPr>
          <w:rFonts w:ascii="Tahoma" w:eastAsia="Tahoma" w:hAnsi="Tahoma" w:cs="Tahoma"/>
          <w:lang w:val="en-US"/>
        </w:rPr>
        <w:t>2nd of  May 1992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Nationality:</w:t>
      </w:r>
      <w:r w:rsidRPr="00507DB0">
        <w:rPr>
          <w:rFonts w:ascii="Tahoma" w:hAnsi="Tahoma" w:cs="Tahoma"/>
          <w:lang w:val="en-US"/>
        </w:rPr>
        <w:tab/>
      </w:r>
      <w:r w:rsidR="00991563">
        <w:rPr>
          <w:rFonts w:ascii="Tahoma" w:eastAsia="Tahoma" w:hAnsi="Tahoma" w:cs="Tahoma"/>
          <w:lang w:val="en-US"/>
        </w:rPr>
        <w:t xml:space="preserve"> </w:t>
      </w:r>
      <w:r w:rsidRPr="00507DB0">
        <w:rPr>
          <w:rFonts w:ascii="Tahoma" w:eastAsia="Tahoma" w:hAnsi="Tahoma" w:cs="Tahoma"/>
          <w:lang w:val="en-US"/>
        </w:rPr>
        <w:t>Russian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Marital status:</w:t>
      </w:r>
      <w:r w:rsidRPr="00507DB0">
        <w:rPr>
          <w:rFonts w:ascii="Tahoma" w:hAnsi="Tahoma" w:cs="Tahoma"/>
          <w:lang w:val="en-US"/>
        </w:rPr>
        <w:tab/>
      </w:r>
      <w:r w:rsidR="00991563">
        <w:rPr>
          <w:rFonts w:ascii="Tahoma" w:eastAsia="Tahoma" w:hAnsi="Tahoma" w:cs="Tahoma"/>
          <w:lang w:val="en-US"/>
        </w:rPr>
        <w:t xml:space="preserve"> </w:t>
      </w:r>
      <w:r w:rsidRPr="00507DB0">
        <w:rPr>
          <w:rFonts w:ascii="Tahoma" w:eastAsia="Tahoma" w:hAnsi="Tahoma" w:cs="Tahoma"/>
          <w:lang w:val="en-US"/>
        </w:rPr>
        <w:t>Single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 xml:space="preserve">Address:              </w:t>
      </w:r>
      <w:r w:rsidR="00E26031" w:rsidRPr="00507DB0">
        <w:rPr>
          <w:rFonts w:ascii="Tahoma" w:eastAsia="Tahoma" w:hAnsi="Tahoma" w:cs="Tahoma"/>
          <w:lang w:val="en-US"/>
        </w:rPr>
        <w:t xml:space="preserve">  </w:t>
      </w:r>
      <w:r w:rsidRPr="00507DB0">
        <w:rPr>
          <w:rFonts w:ascii="Tahoma" w:eastAsia="Tahoma" w:hAnsi="Tahoma" w:cs="Tahoma"/>
          <w:lang w:val="en-US"/>
        </w:rPr>
        <w:t>Russian Federation, Saint-Petersburg,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hAnsi="Tahoma" w:cs="Tahoma"/>
          <w:lang w:val="en-US"/>
        </w:rPr>
        <w:t xml:space="preserve">  </w:t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hAnsi="Tahoma" w:cs="Tahoma"/>
          <w:lang w:val="en-US"/>
        </w:rPr>
        <w:tab/>
        <w:t xml:space="preserve">   </w:t>
      </w:r>
      <w:r w:rsidR="00991563">
        <w:rPr>
          <w:rFonts w:ascii="Tahoma" w:hAnsi="Tahoma" w:cs="Tahoma"/>
          <w:lang w:val="en-US"/>
        </w:rPr>
        <w:t xml:space="preserve">          </w:t>
      </w:r>
      <w:proofErr w:type="spellStart"/>
      <w:r w:rsidRPr="00507DB0">
        <w:rPr>
          <w:rFonts w:ascii="Tahoma" w:eastAsia="Tahoma" w:hAnsi="Tahoma" w:cs="Tahoma"/>
          <w:lang w:val="en-US"/>
        </w:rPr>
        <w:t>Stachek</w:t>
      </w:r>
      <w:proofErr w:type="spellEnd"/>
      <w:r w:rsidRPr="00507DB0">
        <w:rPr>
          <w:rFonts w:ascii="Tahoma" w:eastAsia="Tahoma" w:hAnsi="Tahoma" w:cs="Tahoma"/>
          <w:lang w:val="en-US"/>
        </w:rPr>
        <w:t xml:space="preserve"> prospect, 111/1</w:t>
      </w:r>
    </w:p>
    <w:p w:rsidR="002D001D" w:rsidRPr="00507DB0" w:rsidRDefault="00E26031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hAnsi="Tahoma" w:cs="Tahoma"/>
          <w:lang w:val="en-US"/>
        </w:rPr>
        <w:tab/>
        <w:t xml:space="preserve"> </w:t>
      </w:r>
      <w:r w:rsidR="008B6B47" w:rsidRPr="00507DB0">
        <w:rPr>
          <w:rFonts w:ascii="Tahoma" w:hAnsi="Tahoma" w:cs="Tahoma"/>
          <w:lang w:val="en-US"/>
        </w:rPr>
        <w:t xml:space="preserve">  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Telephone:</w:t>
      </w:r>
      <w:r w:rsidRPr="00507DB0">
        <w:rPr>
          <w:rFonts w:ascii="Tahoma" w:hAnsi="Tahoma" w:cs="Tahoma"/>
          <w:lang w:val="en-US"/>
        </w:rPr>
        <w:tab/>
      </w:r>
      <w:r w:rsidR="00E26031" w:rsidRPr="00507DB0">
        <w:rPr>
          <w:rFonts w:ascii="Tahoma" w:eastAsia="Tahoma" w:hAnsi="Tahoma" w:cs="Tahoma"/>
          <w:lang w:val="en-US"/>
        </w:rPr>
        <w:t xml:space="preserve"> </w:t>
      </w:r>
      <w:r w:rsidRPr="00507DB0">
        <w:rPr>
          <w:rFonts w:ascii="Tahoma" w:eastAsia="Tahoma" w:hAnsi="Tahoma" w:cs="Tahoma"/>
          <w:lang w:val="en-US"/>
        </w:rPr>
        <w:t>(mobile) 8(</w:t>
      </w:r>
      <w:r w:rsidR="00A079C2" w:rsidRPr="00507DB0">
        <w:rPr>
          <w:rFonts w:ascii="Tahoma" w:eastAsia="Tahoma" w:hAnsi="Tahoma" w:cs="Tahoma"/>
          <w:lang w:val="en-US"/>
        </w:rPr>
        <w:t>965)0771117</w:t>
      </w:r>
    </w:p>
    <w:p w:rsidR="002D001D" w:rsidRPr="00507DB0" w:rsidRDefault="008B6B47" w:rsidP="00F97BE6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E-mail:</w:t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hAnsi="Tahoma" w:cs="Tahoma"/>
          <w:lang w:val="en-US"/>
        </w:rPr>
        <w:tab/>
      </w:r>
      <w:r w:rsidR="00991563">
        <w:rPr>
          <w:rFonts w:ascii="Tahoma" w:eastAsia="Tahoma" w:hAnsi="Tahoma" w:cs="Tahoma"/>
          <w:lang w:val="en-US"/>
        </w:rPr>
        <w:t xml:space="preserve"> </w:t>
      </w:r>
      <w:r w:rsidRPr="00507DB0">
        <w:rPr>
          <w:rFonts w:ascii="Tahoma" w:eastAsia="Tahoma" w:hAnsi="Tahoma" w:cs="Tahoma"/>
          <w:lang w:val="en-US"/>
        </w:rPr>
        <w:t>shabalina.olga.2592@gmail.com</w:t>
      </w:r>
    </w:p>
    <w:p w:rsidR="002D001D" w:rsidRPr="00507DB0" w:rsidRDefault="008B6B47" w:rsidP="00A079C2">
      <w:pPr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b/>
          <w:u w:val="single"/>
          <w:lang w:val="en-US"/>
        </w:rPr>
        <w:t>EDUCATION: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Course:</w:t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hAnsi="Tahoma" w:cs="Tahoma"/>
          <w:lang w:val="en-US"/>
        </w:rPr>
        <w:tab/>
      </w:r>
      <w:r w:rsidR="00991563">
        <w:rPr>
          <w:rFonts w:ascii="Tahoma" w:hAnsi="Tahoma" w:cs="Tahoma"/>
          <w:lang w:val="en-US"/>
        </w:rPr>
        <w:t xml:space="preserve"> </w:t>
      </w:r>
      <w:r w:rsidR="00507DB0">
        <w:rPr>
          <w:rFonts w:ascii="Tahoma" w:hAnsi="Tahoma" w:cs="Tahoma"/>
          <w:lang w:val="en-US"/>
        </w:rPr>
        <w:t>Organization and technology of i</w:t>
      </w:r>
      <w:r w:rsidR="00507DB0">
        <w:rPr>
          <w:rFonts w:ascii="Tahoma" w:eastAsia="Tahoma" w:hAnsi="Tahoma" w:cs="Tahoma"/>
          <w:lang w:val="en-US"/>
        </w:rPr>
        <w:t>nformation s</w:t>
      </w:r>
      <w:r w:rsidRPr="00507DB0">
        <w:rPr>
          <w:rFonts w:ascii="Tahoma" w:eastAsia="Tahoma" w:hAnsi="Tahoma" w:cs="Tahoma"/>
          <w:lang w:val="en-US"/>
        </w:rPr>
        <w:t>ecurity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Institution:</w:t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hAnsi="Tahoma" w:cs="Tahoma"/>
          <w:lang w:val="en-US"/>
        </w:rPr>
        <w:tab/>
      </w:r>
      <w:r w:rsidR="00991563">
        <w:rPr>
          <w:rFonts w:ascii="Tahoma" w:hAnsi="Tahoma" w:cs="Tahoma"/>
          <w:lang w:val="en-US"/>
        </w:rPr>
        <w:t xml:space="preserve"> </w:t>
      </w:r>
      <w:r w:rsidR="00507DB0" w:rsidRPr="00507DB0">
        <w:rPr>
          <w:rFonts w:ascii="Tahoma" w:hAnsi="Tahoma" w:cs="Tahoma"/>
          <w:lang w:val="en-US"/>
        </w:rPr>
        <w:t xml:space="preserve">Saint- Petersburg </w:t>
      </w:r>
      <w:r w:rsidRPr="00507DB0">
        <w:rPr>
          <w:rFonts w:ascii="Tahoma" w:eastAsia="Tahoma" w:hAnsi="Tahoma" w:cs="Tahoma"/>
          <w:lang w:val="en-US"/>
        </w:rPr>
        <w:t xml:space="preserve">State Marine Technical University </w:t>
      </w:r>
      <w:r w:rsidR="00991563">
        <w:rPr>
          <w:rFonts w:ascii="Tahoma" w:eastAsia="Tahoma" w:hAnsi="Tahoma" w:cs="Tahoma"/>
          <w:lang w:val="en-US"/>
        </w:rPr>
        <w:t>(SMTU)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Degree:</w:t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hAnsi="Tahoma" w:cs="Tahoma"/>
          <w:lang w:val="en-US"/>
        </w:rPr>
        <w:tab/>
      </w:r>
      <w:r w:rsidR="00991563">
        <w:rPr>
          <w:rFonts w:ascii="Tahoma" w:hAnsi="Tahoma" w:cs="Tahoma"/>
          <w:lang w:val="en-US"/>
        </w:rPr>
        <w:t xml:space="preserve"> </w:t>
      </w:r>
      <w:r w:rsidRPr="00507DB0">
        <w:rPr>
          <w:rFonts w:ascii="Tahoma" w:eastAsia="Tahoma" w:hAnsi="Tahoma" w:cs="Tahoma"/>
          <w:lang w:val="en-US"/>
        </w:rPr>
        <w:t>Specialist</w:t>
      </w:r>
    </w:p>
    <w:p w:rsidR="002D001D" w:rsidRPr="00507DB0" w:rsidRDefault="00A079C2">
      <w:pPr>
        <w:ind w:left="1134"/>
        <w:jc w:val="both"/>
        <w:rPr>
          <w:rFonts w:ascii="Tahoma" w:eastAsia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 xml:space="preserve">Graduation Date:  </w:t>
      </w:r>
      <w:r w:rsidR="00991563">
        <w:rPr>
          <w:rFonts w:ascii="Tahoma" w:eastAsia="Tahoma" w:hAnsi="Tahoma" w:cs="Tahoma"/>
          <w:lang w:val="en-US"/>
        </w:rPr>
        <w:t xml:space="preserve"> </w:t>
      </w:r>
      <w:r w:rsidRPr="00507DB0">
        <w:rPr>
          <w:rFonts w:ascii="Tahoma" w:eastAsia="Tahoma" w:hAnsi="Tahoma" w:cs="Tahoma"/>
          <w:lang w:val="en-US"/>
        </w:rPr>
        <w:t xml:space="preserve"> </w:t>
      </w:r>
      <w:r w:rsidR="008B6B47" w:rsidRPr="00507DB0">
        <w:rPr>
          <w:rFonts w:ascii="Tahoma" w:eastAsia="Tahoma" w:hAnsi="Tahoma" w:cs="Tahoma"/>
          <w:lang w:val="en-US"/>
        </w:rPr>
        <w:t>July 2015</w:t>
      </w:r>
    </w:p>
    <w:p w:rsidR="000278AA" w:rsidRDefault="000278AA">
      <w:pPr>
        <w:ind w:left="1134"/>
        <w:jc w:val="both"/>
        <w:rPr>
          <w:rFonts w:ascii="Tahoma" w:eastAsia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 xml:space="preserve">Average score:     </w:t>
      </w:r>
      <w:r w:rsidR="00991563">
        <w:rPr>
          <w:rFonts w:ascii="Tahoma" w:eastAsia="Tahoma" w:hAnsi="Tahoma" w:cs="Tahoma"/>
          <w:lang w:val="en-US"/>
        </w:rPr>
        <w:t xml:space="preserve"> </w:t>
      </w:r>
      <w:r w:rsidRPr="00507DB0">
        <w:rPr>
          <w:rFonts w:ascii="Tahoma" w:eastAsia="Tahoma" w:hAnsi="Tahoma" w:cs="Tahoma"/>
          <w:lang w:val="en-US"/>
        </w:rPr>
        <w:t xml:space="preserve"> 5,0</w:t>
      </w:r>
    </w:p>
    <w:p w:rsidR="00ED2639" w:rsidRDefault="00ED2639" w:rsidP="000278AA">
      <w:pPr>
        <w:jc w:val="both"/>
        <w:rPr>
          <w:rFonts w:ascii="Tahoma" w:eastAsia="Tahoma" w:hAnsi="Tahoma" w:cs="Tahoma"/>
          <w:b/>
          <w:u w:val="single"/>
          <w:lang w:val="en-US"/>
        </w:rPr>
      </w:pPr>
    </w:p>
    <w:p w:rsidR="002D001D" w:rsidRPr="00507DB0" w:rsidRDefault="008B6B47" w:rsidP="000278AA">
      <w:pPr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b/>
          <w:u w:val="single"/>
          <w:lang w:val="en-US"/>
        </w:rPr>
        <w:t>PROFESSIONAL EXPERIENCE:</w:t>
      </w:r>
    </w:p>
    <w:p w:rsidR="002D001D" w:rsidRPr="00507DB0" w:rsidRDefault="008B6B47">
      <w:pPr>
        <w:ind w:firstLine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 xml:space="preserve">Job:                     </w:t>
      </w:r>
      <w:r w:rsidR="00507DB0" w:rsidRPr="00507DB0">
        <w:rPr>
          <w:rFonts w:ascii="Tahoma" w:eastAsia="Tahoma" w:hAnsi="Tahoma" w:cs="Tahoma"/>
          <w:lang w:val="en-US"/>
        </w:rPr>
        <w:t xml:space="preserve">"Vector +" </w:t>
      </w:r>
      <w:r w:rsidR="000278AA" w:rsidRPr="00507DB0">
        <w:rPr>
          <w:rFonts w:ascii="Tahoma" w:eastAsia="Tahoma" w:hAnsi="Tahoma" w:cs="Tahoma"/>
          <w:lang w:val="en-US"/>
        </w:rPr>
        <w:t xml:space="preserve">public corporation 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Period:</w:t>
      </w:r>
      <w:r w:rsidRPr="00507DB0">
        <w:rPr>
          <w:rFonts w:ascii="Tahoma" w:hAnsi="Tahoma" w:cs="Tahoma"/>
          <w:lang w:val="en-US"/>
        </w:rPr>
        <w:tab/>
      </w:r>
      <w:r w:rsidR="000278AA" w:rsidRPr="00507DB0">
        <w:rPr>
          <w:rFonts w:ascii="Tahoma" w:eastAsia="Tahoma" w:hAnsi="Tahoma" w:cs="Tahoma"/>
          <w:lang w:val="en-US"/>
        </w:rPr>
        <w:t xml:space="preserve">           </w:t>
      </w:r>
      <w:r w:rsidRPr="00507DB0">
        <w:rPr>
          <w:rFonts w:ascii="Tahoma" w:eastAsia="Tahoma" w:hAnsi="Tahoma" w:cs="Tahoma"/>
          <w:lang w:val="en-US"/>
        </w:rPr>
        <w:t>201</w:t>
      </w:r>
      <w:r w:rsidR="009C05AF" w:rsidRPr="00507DB0">
        <w:rPr>
          <w:rFonts w:ascii="Tahoma" w:eastAsia="Tahoma" w:hAnsi="Tahoma" w:cs="Tahoma"/>
          <w:lang w:val="en-US"/>
        </w:rPr>
        <w:t>4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Position:</w:t>
      </w:r>
      <w:r w:rsidR="00507DB0">
        <w:rPr>
          <w:rFonts w:ascii="Tahoma" w:hAnsi="Tahoma" w:cs="Tahoma"/>
          <w:lang w:val="en-US"/>
        </w:rPr>
        <w:tab/>
        <w:t xml:space="preserve">           </w:t>
      </w:r>
      <w:r w:rsidR="000278AA" w:rsidRPr="00507DB0">
        <w:rPr>
          <w:rFonts w:ascii="Tahoma" w:eastAsia="Tahoma" w:hAnsi="Tahoma" w:cs="Tahoma"/>
          <w:lang w:val="en-US"/>
        </w:rPr>
        <w:t xml:space="preserve">practical training </w:t>
      </w:r>
      <w:r w:rsidR="00296058" w:rsidRPr="00507DB0">
        <w:rPr>
          <w:rFonts w:ascii="Tahoma" w:eastAsia="Tahoma" w:hAnsi="Tahoma" w:cs="Tahoma"/>
          <w:lang w:val="en-US"/>
        </w:rPr>
        <w:t>in</w:t>
      </w:r>
      <w:r w:rsidR="000278AA" w:rsidRPr="00507DB0">
        <w:rPr>
          <w:rFonts w:ascii="Tahoma" w:eastAsia="Tahoma" w:hAnsi="Tahoma" w:cs="Tahoma"/>
          <w:lang w:val="en-US"/>
        </w:rPr>
        <w:t xml:space="preserve"> validation management</w:t>
      </w:r>
    </w:p>
    <w:p w:rsidR="00296058" w:rsidRPr="00507DB0" w:rsidRDefault="00296058" w:rsidP="00A079C2">
      <w:pPr>
        <w:ind w:left="426" w:firstLine="708"/>
        <w:jc w:val="both"/>
        <w:rPr>
          <w:rFonts w:ascii="Tahoma" w:eastAsia="Tahoma" w:hAnsi="Tahoma" w:cs="Tahoma"/>
          <w:lang w:val="en-US"/>
        </w:rPr>
      </w:pPr>
    </w:p>
    <w:p w:rsidR="00D90442" w:rsidRDefault="008B6B47" w:rsidP="00A079C2">
      <w:pPr>
        <w:ind w:left="426" w:firstLine="708"/>
        <w:jc w:val="both"/>
        <w:rPr>
          <w:rFonts w:ascii="Tahoma" w:eastAsia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Duties:</w:t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eastAsia="Tahoma" w:hAnsi="Tahoma" w:cs="Tahoma"/>
          <w:lang w:val="en-US"/>
        </w:rPr>
        <w:t xml:space="preserve">           </w:t>
      </w:r>
      <w:r w:rsidR="009C05AF" w:rsidRPr="00507DB0">
        <w:rPr>
          <w:rFonts w:ascii="Tahoma" w:eastAsia="Tahoma" w:hAnsi="Tahoma" w:cs="Tahoma"/>
          <w:lang w:val="en-US"/>
        </w:rPr>
        <w:t xml:space="preserve">risk assessment, </w:t>
      </w:r>
      <w:r w:rsidR="000278AA" w:rsidRPr="00507DB0">
        <w:rPr>
          <w:rFonts w:ascii="Tahoma" w:eastAsia="Tahoma" w:hAnsi="Tahoma" w:cs="Tahoma"/>
          <w:lang w:val="en-US"/>
        </w:rPr>
        <w:t>wor</w:t>
      </w:r>
      <w:r w:rsidR="009C05AF" w:rsidRPr="00507DB0">
        <w:rPr>
          <w:rFonts w:ascii="Tahoma" w:eastAsia="Tahoma" w:hAnsi="Tahoma" w:cs="Tahoma"/>
          <w:lang w:val="en-US"/>
        </w:rPr>
        <w:t>k</w:t>
      </w:r>
      <w:r w:rsidR="000278AA" w:rsidRPr="00507DB0">
        <w:rPr>
          <w:rFonts w:ascii="Tahoma" w:eastAsia="Tahoma" w:hAnsi="Tahoma" w:cs="Tahoma"/>
          <w:lang w:val="en-US"/>
        </w:rPr>
        <w:t xml:space="preserve">ing with databases, </w:t>
      </w:r>
      <w:r w:rsidR="00507DB0" w:rsidRPr="00507DB0">
        <w:rPr>
          <w:rFonts w:ascii="Tahoma" w:eastAsia="Tahoma" w:hAnsi="Tahoma" w:cs="Tahoma"/>
          <w:lang w:val="en-US"/>
        </w:rPr>
        <w:t xml:space="preserve">information security </w:t>
      </w:r>
      <w:r w:rsidR="009C05AF" w:rsidRPr="00507DB0">
        <w:rPr>
          <w:rFonts w:ascii="Tahoma" w:eastAsia="Tahoma" w:hAnsi="Tahoma" w:cs="Tahoma"/>
          <w:lang w:val="en-US"/>
        </w:rPr>
        <w:t>specification</w:t>
      </w:r>
      <w:r w:rsidR="00D90442">
        <w:rPr>
          <w:rFonts w:ascii="Tahoma" w:eastAsia="Tahoma" w:hAnsi="Tahoma" w:cs="Tahoma"/>
          <w:lang w:val="en-US"/>
        </w:rPr>
        <w:t>,</w:t>
      </w:r>
    </w:p>
    <w:p w:rsidR="002D001D" w:rsidRPr="00507DB0" w:rsidRDefault="00507DB0" w:rsidP="00A079C2">
      <w:pPr>
        <w:ind w:left="426" w:firstLine="708"/>
        <w:jc w:val="both"/>
        <w:rPr>
          <w:rFonts w:ascii="Tahoma" w:eastAsia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 xml:space="preserve">                   </w:t>
      </w:r>
      <w:r w:rsidR="00D90442">
        <w:rPr>
          <w:rFonts w:ascii="Tahoma" w:eastAsia="Tahoma" w:hAnsi="Tahoma" w:cs="Tahoma"/>
          <w:lang w:val="en-US"/>
        </w:rPr>
        <w:t xml:space="preserve">        business secret </w:t>
      </w:r>
      <w:r w:rsidR="009C05AF" w:rsidRPr="00507DB0">
        <w:rPr>
          <w:rFonts w:ascii="Tahoma" w:eastAsia="Tahoma" w:hAnsi="Tahoma" w:cs="Tahoma"/>
          <w:lang w:val="en-US"/>
        </w:rPr>
        <w:t>and technical</w:t>
      </w:r>
      <w:r w:rsidRPr="00507DB0">
        <w:rPr>
          <w:rFonts w:ascii="Tahoma" w:eastAsia="Tahoma" w:hAnsi="Tahoma" w:cs="Tahoma"/>
          <w:lang w:val="en-US"/>
        </w:rPr>
        <w:t xml:space="preserve"> </w:t>
      </w:r>
      <w:r w:rsidR="009C05AF" w:rsidRPr="00507DB0">
        <w:rPr>
          <w:rFonts w:ascii="Tahoma" w:eastAsia="Tahoma" w:hAnsi="Tahoma" w:cs="Tahoma"/>
          <w:lang w:val="en-US"/>
        </w:rPr>
        <w:t>documentation</w:t>
      </w:r>
      <w:r w:rsidR="00D90442">
        <w:rPr>
          <w:rFonts w:ascii="Tahoma" w:eastAsia="Tahoma" w:hAnsi="Tahoma" w:cs="Tahoma"/>
          <w:lang w:val="en-US"/>
        </w:rPr>
        <w:t xml:space="preserve"> </w:t>
      </w:r>
      <w:r w:rsidR="009C05AF" w:rsidRPr="00507DB0">
        <w:rPr>
          <w:rFonts w:ascii="Tahoma" w:eastAsia="Tahoma" w:hAnsi="Tahoma" w:cs="Tahoma"/>
          <w:lang w:val="en-US"/>
        </w:rPr>
        <w:t>work</w:t>
      </w:r>
      <w:r w:rsidRPr="00507DB0">
        <w:rPr>
          <w:rFonts w:ascii="Tahoma" w:eastAsia="Tahoma" w:hAnsi="Tahoma" w:cs="Tahoma"/>
          <w:lang w:val="en-US"/>
        </w:rPr>
        <w:t>;</w:t>
      </w:r>
    </w:p>
    <w:p w:rsidR="00296058" w:rsidRPr="00507DB0" w:rsidRDefault="00296058" w:rsidP="00A079C2">
      <w:pPr>
        <w:ind w:left="426" w:firstLine="708"/>
        <w:jc w:val="both"/>
        <w:rPr>
          <w:rFonts w:ascii="Tahoma" w:hAnsi="Tahoma" w:cs="Tahoma"/>
          <w:lang w:val="en-US"/>
        </w:rPr>
      </w:pPr>
    </w:p>
    <w:p w:rsidR="002D001D" w:rsidRPr="00507DB0" w:rsidRDefault="008B6B47">
      <w:pPr>
        <w:ind w:left="426" w:firstLine="708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 xml:space="preserve">Previous Job:         </w:t>
      </w:r>
      <w:r w:rsidR="00507DB0" w:rsidRPr="00507DB0">
        <w:rPr>
          <w:rFonts w:ascii="Tahoma" w:eastAsia="Tahoma" w:hAnsi="Tahoma" w:cs="Tahoma"/>
          <w:lang w:val="en-US"/>
        </w:rPr>
        <w:t xml:space="preserve">"SANVIT" </w:t>
      </w:r>
      <w:r w:rsidR="00296058" w:rsidRPr="00507DB0">
        <w:rPr>
          <w:rFonts w:ascii="Tahoma" w:eastAsia="Tahoma" w:hAnsi="Tahoma" w:cs="Tahoma"/>
          <w:lang w:val="en-US"/>
        </w:rPr>
        <w:t xml:space="preserve">limited liability </w:t>
      </w:r>
      <w:r w:rsidRPr="00507DB0">
        <w:rPr>
          <w:rFonts w:ascii="Tahoma" w:eastAsia="Tahoma" w:hAnsi="Tahoma" w:cs="Tahoma"/>
          <w:lang w:val="en-US"/>
        </w:rPr>
        <w:t xml:space="preserve">company 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Period:</w:t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eastAsia="Tahoma" w:hAnsi="Tahoma" w:cs="Tahoma"/>
          <w:lang w:val="en-US"/>
        </w:rPr>
        <w:t>2010-201</w:t>
      </w:r>
      <w:r w:rsidR="000278AA" w:rsidRPr="00507DB0">
        <w:rPr>
          <w:rFonts w:ascii="Tahoma" w:eastAsia="Tahoma" w:hAnsi="Tahoma" w:cs="Tahoma"/>
          <w:lang w:val="en-US"/>
        </w:rPr>
        <w:t>4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Position:</w:t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hAnsi="Tahoma" w:cs="Tahoma"/>
          <w:lang w:val="en-US"/>
        </w:rPr>
        <w:tab/>
      </w:r>
      <w:r w:rsidR="00296058" w:rsidRPr="00507DB0">
        <w:rPr>
          <w:rFonts w:ascii="Tahoma" w:hAnsi="Tahoma" w:cs="Tahoma"/>
          <w:lang w:val="en-US"/>
        </w:rPr>
        <w:t xml:space="preserve">IT </w:t>
      </w:r>
      <w:r w:rsidR="00A079C2" w:rsidRPr="00507DB0">
        <w:rPr>
          <w:rFonts w:ascii="Tahoma" w:eastAsia="Tahoma" w:hAnsi="Tahoma" w:cs="Tahoma"/>
          <w:lang w:val="en-US"/>
        </w:rPr>
        <w:t>Manager</w:t>
      </w:r>
      <w:r w:rsidRPr="00507DB0">
        <w:rPr>
          <w:rFonts w:ascii="Tahoma" w:eastAsia="Tahoma" w:hAnsi="Tahoma" w:cs="Tahoma"/>
          <w:lang w:val="en-US"/>
        </w:rPr>
        <w:t>,</w:t>
      </w:r>
      <w:r w:rsidR="00A079C2" w:rsidRPr="00507DB0">
        <w:rPr>
          <w:rFonts w:ascii="Tahoma" w:eastAsia="Tahoma" w:hAnsi="Tahoma" w:cs="Tahoma"/>
          <w:lang w:val="en-US"/>
        </w:rPr>
        <w:t xml:space="preserve"> secretary</w:t>
      </w:r>
      <w:r w:rsidR="00296058" w:rsidRPr="00507DB0">
        <w:rPr>
          <w:rFonts w:ascii="Tahoma" w:eastAsia="Tahoma" w:hAnsi="Tahoma" w:cs="Tahoma"/>
          <w:lang w:val="en-US"/>
        </w:rPr>
        <w:t>, practical training in information security management</w:t>
      </w:r>
    </w:p>
    <w:p w:rsidR="00296058" w:rsidRPr="00507DB0" w:rsidRDefault="00296058">
      <w:pPr>
        <w:ind w:left="426" w:firstLine="708"/>
        <w:jc w:val="both"/>
        <w:rPr>
          <w:rFonts w:ascii="Tahoma" w:eastAsia="Tahoma" w:hAnsi="Tahoma" w:cs="Tahoma"/>
          <w:lang w:val="en-US"/>
        </w:rPr>
      </w:pPr>
    </w:p>
    <w:p w:rsidR="00A62BBF" w:rsidRDefault="008B6B47">
      <w:pPr>
        <w:ind w:left="426" w:firstLine="708"/>
        <w:jc w:val="both"/>
        <w:rPr>
          <w:rFonts w:ascii="Tahoma" w:eastAsia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Duties:</w:t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eastAsia="Tahoma" w:hAnsi="Tahoma" w:cs="Tahoma"/>
          <w:lang w:val="en-US"/>
        </w:rPr>
        <w:t xml:space="preserve">            Responsible for</w:t>
      </w:r>
      <w:r w:rsidR="00296058" w:rsidRPr="00507DB0">
        <w:rPr>
          <w:rFonts w:ascii="Tahoma" w:eastAsia="Tahoma" w:hAnsi="Tahoma" w:cs="Tahoma"/>
          <w:lang w:val="en-US"/>
        </w:rPr>
        <w:t xml:space="preserve"> computers</w:t>
      </w:r>
      <w:r w:rsidRPr="00507DB0">
        <w:rPr>
          <w:rFonts w:ascii="Tahoma" w:eastAsia="Tahoma" w:hAnsi="Tahoma" w:cs="Tahoma"/>
          <w:lang w:val="en-US"/>
        </w:rPr>
        <w:t xml:space="preserve"> </w:t>
      </w:r>
      <w:r w:rsidR="00296058" w:rsidRPr="00507DB0">
        <w:rPr>
          <w:rFonts w:ascii="Tahoma" w:eastAsia="Tahoma" w:hAnsi="Tahoma" w:cs="Tahoma"/>
          <w:lang w:val="en-US"/>
        </w:rPr>
        <w:t>technical</w:t>
      </w:r>
      <w:r w:rsidR="00296CE2">
        <w:rPr>
          <w:rFonts w:ascii="Tahoma" w:eastAsia="Tahoma" w:hAnsi="Tahoma" w:cs="Tahoma"/>
          <w:lang w:val="en-US"/>
        </w:rPr>
        <w:t xml:space="preserve"> and software</w:t>
      </w:r>
      <w:r w:rsidR="00296058" w:rsidRPr="00507DB0">
        <w:rPr>
          <w:rFonts w:ascii="Tahoma" w:eastAsia="Tahoma" w:hAnsi="Tahoma" w:cs="Tahoma"/>
          <w:lang w:val="en-US"/>
        </w:rPr>
        <w:t xml:space="preserve"> support,</w:t>
      </w:r>
      <w:r w:rsidR="00A62BBF">
        <w:rPr>
          <w:rFonts w:ascii="Tahoma" w:eastAsia="Tahoma" w:hAnsi="Tahoma" w:cs="Tahoma"/>
          <w:lang w:val="en-US"/>
        </w:rPr>
        <w:t xml:space="preserve"> risk assessment, </w:t>
      </w:r>
    </w:p>
    <w:p w:rsidR="00A62BBF" w:rsidRDefault="00A62BBF" w:rsidP="00296CE2">
      <w:pPr>
        <w:ind w:left="426" w:firstLine="708"/>
        <w:jc w:val="both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 xml:space="preserve">                           </w:t>
      </w:r>
      <w:r w:rsidR="00296058" w:rsidRPr="00507DB0">
        <w:rPr>
          <w:rFonts w:ascii="Tahoma" w:eastAsia="Tahoma" w:hAnsi="Tahoma" w:cs="Tahoma"/>
          <w:lang w:val="en-US"/>
        </w:rPr>
        <w:t xml:space="preserve"> drafting security</w:t>
      </w:r>
      <w:r>
        <w:rPr>
          <w:rFonts w:ascii="Tahoma" w:eastAsia="Tahoma" w:hAnsi="Tahoma" w:cs="Tahoma"/>
          <w:lang w:val="en-US"/>
        </w:rPr>
        <w:t xml:space="preserve"> </w:t>
      </w:r>
      <w:r w:rsidR="00296058" w:rsidRPr="00507DB0">
        <w:rPr>
          <w:rFonts w:ascii="Tahoma" w:eastAsia="Tahoma" w:hAnsi="Tahoma" w:cs="Tahoma"/>
          <w:lang w:val="en-US"/>
        </w:rPr>
        <w:t>police</w:t>
      </w:r>
      <w:r w:rsidR="00296CE2">
        <w:rPr>
          <w:rFonts w:ascii="Tahoma" w:eastAsia="Tahoma" w:hAnsi="Tahoma" w:cs="Tahoma"/>
          <w:lang w:val="en-US"/>
        </w:rPr>
        <w:t xml:space="preserve"> for </w:t>
      </w:r>
      <w:r w:rsidR="00296058" w:rsidRPr="00507DB0">
        <w:rPr>
          <w:rFonts w:ascii="Tahoma" w:eastAsia="Tahoma" w:hAnsi="Tahoma" w:cs="Tahoma"/>
          <w:lang w:val="en-US"/>
        </w:rPr>
        <w:t>each of departments,</w:t>
      </w:r>
      <w:r w:rsidR="00D90442">
        <w:rPr>
          <w:rFonts w:ascii="Tahoma" w:eastAsia="Tahoma" w:hAnsi="Tahoma" w:cs="Tahoma"/>
          <w:lang w:val="en-US"/>
        </w:rPr>
        <w:t xml:space="preserve"> working with databases,</w:t>
      </w:r>
      <w:r w:rsidR="00296058" w:rsidRPr="00507DB0">
        <w:rPr>
          <w:rFonts w:ascii="Tahoma" w:eastAsia="Tahoma" w:hAnsi="Tahoma" w:cs="Tahoma"/>
          <w:lang w:val="en-US"/>
        </w:rPr>
        <w:t xml:space="preserve"> </w:t>
      </w:r>
    </w:p>
    <w:p w:rsidR="00296CE2" w:rsidRDefault="00A62BBF" w:rsidP="00296CE2">
      <w:pPr>
        <w:ind w:left="426" w:firstLine="708"/>
        <w:jc w:val="both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 xml:space="preserve">                            </w:t>
      </w:r>
      <w:r w:rsidR="000278AA" w:rsidRPr="00507DB0">
        <w:rPr>
          <w:rFonts w:ascii="Tahoma" w:eastAsia="Tahoma" w:hAnsi="Tahoma" w:cs="Tahoma"/>
          <w:lang w:val="en-US"/>
        </w:rPr>
        <w:t>customer</w:t>
      </w:r>
      <w:r w:rsidR="00D90442">
        <w:rPr>
          <w:rFonts w:ascii="Tahoma" w:eastAsia="Tahoma" w:hAnsi="Tahoma" w:cs="Tahoma"/>
          <w:lang w:val="en-US"/>
        </w:rPr>
        <w:t xml:space="preserve"> </w:t>
      </w:r>
      <w:r w:rsidR="000278AA" w:rsidRPr="00507DB0">
        <w:rPr>
          <w:rFonts w:ascii="Tahoma" w:eastAsia="Tahoma" w:hAnsi="Tahoma" w:cs="Tahoma"/>
          <w:lang w:val="en-US"/>
        </w:rPr>
        <w:t>service</w:t>
      </w:r>
      <w:r w:rsidR="00296CE2">
        <w:rPr>
          <w:rFonts w:ascii="Tahoma" w:eastAsia="Tahoma" w:hAnsi="Tahoma" w:cs="Tahoma"/>
          <w:lang w:val="en-US"/>
        </w:rPr>
        <w:t>,</w:t>
      </w:r>
      <w:r w:rsidR="00296CE2" w:rsidRPr="00296CE2">
        <w:rPr>
          <w:rFonts w:ascii="Tahoma" w:eastAsia="Tahoma" w:hAnsi="Tahoma" w:cs="Tahoma"/>
          <w:lang w:val="en-US"/>
        </w:rPr>
        <w:t xml:space="preserve"> </w:t>
      </w:r>
      <w:r w:rsidRPr="00507DB0">
        <w:rPr>
          <w:rFonts w:ascii="Tahoma" w:eastAsia="Tahoma" w:hAnsi="Tahoma" w:cs="Tahoma"/>
          <w:lang w:val="en-US"/>
        </w:rPr>
        <w:t>information security specification</w:t>
      </w:r>
      <w:r>
        <w:rPr>
          <w:rFonts w:ascii="Tahoma" w:eastAsia="Tahoma" w:hAnsi="Tahoma" w:cs="Tahoma"/>
          <w:lang w:val="en-US"/>
        </w:rPr>
        <w:t>, business secret</w:t>
      </w:r>
    </w:p>
    <w:p w:rsidR="00296CE2" w:rsidRDefault="00296CE2" w:rsidP="00296CE2">
      <w:pPr>
        <w:ind w:left="426" w:firstLine="708"/>
        <w:jc w:val="both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 xml:space="preserve">                            </w:t>
      </w:r>
      <w:r w:rsidRPr="00507DB0">
        <w:rPr>
          <w:rFonts w:ascii="Tahoma" w:eastAsia="Tahoma" w:hAnsi="Tahoma" w:cs="Tahoma"/>
          <w:lang w:val="en-US"/>
        </w:rPr>
        <w:t xml:space="preserve">and technical </w:t>
      </w:r>
      <w:r w:rsidR="00A62BBF" w:rsidRPr="00507DB0">
        <w:rPr>
          <w:rFonts w:ascii="Tahoma" w:eastAsia="Tahoma" w:hAnsi="Tahoma" w:cs="Tahoma"/>
          <w:lang w:val="en-US"/>
        </w:rPr>
        <w:t>documentation</w:t>
      </w:r>
      <w:r w:rsidR="00A62BBF">
        <w:rPr>
          <w:rFonts w:ascii="Tahoma" w:eastAsia="Tahoma" w:hAnsi="Tahoma" w:cs="Tahoma"/>
          <w:lang w:val="en-US"/>
        </w:rPr>
        <w:t xml:space="preserve"> </w:t>
      </w:r>
      <w:r w:rsidR="00A62BBF" w:rsidRPr="00507DB0">
        <w:rPr>
          <w:rFonts w:ascii="Tahoma" w:eastAsia="Tahoma" w:hAnsi="Tahoma" w:cs="Tahoma"/>
          <w:lang w:val="en-US"/>
        </w:rPr>
        <w:t>work</w:t>
      </w:r>
      <w:r w:rsidR="00A62BBF">
        <w:rPr>
          <w:rFonts w:ascii="Tahoma" w:eastAsia="Tahoma" w:hAnsi="Tahoma" w:cs="Tahoma"/>
          <w:lang w:val="en-US"/>
        </w:rPr>
        <w:t>.</w:t>
      </w:r>
    </w:p>
    <w:p w:rsidR="002D001D" w:rsidRPr="00D90442" w:rsidRDefault="00296CE2" w:rsidP="00296CE2">
      <w:pPr>
        <w:ind w:left="426" w:firstLine="708"/>
        <w:jc w:val="both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 xml:space="preserve">                            </w:t>
      </w:r>
    </w:p>
    <w:p w:rsidR="002D001D" w:rsidRPr="00507DB0" w:rsidRDefault="008B6B47" w:rsidP="000278AA">
      <w:pPr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b/>
          <w:u w:val="single"/>
          <w:lang w:val="en-US"/>
        </w:rPr>
        <w:t>LANGUAGE PROFICIENCY: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English:</w:t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eastAsia="Tahoma" w:hAnsi="Tahoma" w:cs="Tahoma"/>
          <w:lang w:val="en-US"/>
        </w:rPr>
        <w:t>Advance</w:t>
      </w:r>
    </w:p>
    <w:p w:rsidR="002D001D" w:rsidRPr="00507DB0" w:rsidRDefault="008B6B47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 xml:space="preserve">Russian:     </w:t>
      </w:r>
      <w:r w:rsidRPr="00507DB0">
        <w:rPr>
          <w:rFonts w:ascii="Tahoma" w:hAnsi="Tahoma" w:cs="Tahoma"/>
          <w:lang w:val="en-US"/>
        </w:rPr>
        <w:tab/>
      </w:r>
      <w:r w:rsidRPr="00507DB0">
        <w:rPr>
          <w:rFonts w:ascii="Tahoma" w:eastAsia="Tahoma" w:hAnsi="Tahoma" w:cs="Tahoma"/>
          <w:lang w:val="en-US"/>
        </w:rPr>
        <w:t>Native</w:t>
      </w:r>
    </w:p>
    <w:p w:rsidR="002D001D" w:rsidRPr="00507DB0" w:rsidRDefault="00A079C2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 xml:space="preserve">Kazakh:                </w:t>
      </w:r>
      <w:r w:rsidR="008B6B47" w:rsidRPr="00507DB0">
        <w:rPr>
          <w:rFonts w:ascii="Tahoma" w:eastAsia="Tahoma" w:hAnsi="Tahoma" w:cs="Tahoma"/>
          <w:lang w:val="en-US"/>
        </w:rPr>
        <w:t xml:space="preserve">Pre- </w:t>
      </w:r>
      <w:r w:rsidRPr="00507DB0">
        <w:rPr>
          <w:rFonts w:ascii="Tahoma" w:eastAsia="Tahoma" w:hAnsi="Tahoma" w:cs="Tahoma"/>
          <w:lang w:val="en-US"/>
        </w:rPr>
        <w:t>Intermediate</w:t>
      </w:r>
    </w:p>
    <w:p w:rsidR="002D001D" w:rsidRPr="00507DB0" w:rsidRDefault="002D001D">
      <w:pPr>
        <w:ind w:left="1134"/>
        <w:jc w:val="both"/>
        <w:rPr>
          <w:rFonts w:ascii="Tahoma" w:hAnsi="Tahoma" w:cs="Tahoma"/>
          <w:lang w:val="en-US"/>
        </w:rPr>
      </w:pPr>
    </w:p>
    <w:p w:rsidR="002D001D" w:rsidRPr="00507DB0" w:rsidRDefault="008B6B47" w:rsidP="000278AA">
      <w:pPr>
        <w:ind w:left="426" w:hanging="426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b/>
          <w:u w:val="single"/>
          <w:lang w:val="en-US"/>
        </w:rPr>
        <w:t>TECHNICAL SKILLS:</w:t>
      </w:r>
    </w:p>
    <w:p w:rsidR="004F05B8" w:rsidRDefault="008B6B47">
      <w:pPr>
        <w:ind w:left="1134"/>
        <w:jc w:val="both"/>
        <w:rPr>
          <w:rFonts w:ascii="Tahoma" w:eastAsia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Software:              O</w:t>
      </w:r>
      <w:r w:rsidR="00A079C2" w:rsidRPr="00507DB0">
        <w:rPr>
          <w:rFonts w:ascii="Tahoma" w:eastAsia="Tahoma" w:hAnsi="Tahoma" w:cs="Tahoma"/>
          <w:lang w:val="en-US"/>
        </w:rPr>
        <w:t>S Windows XP,7,8,MS Office</w:t>
      </w:r>
      <w:r w:rsidRPr="00507DB0">
        <w:rPr>
          <w:rFonts w:ascii="Tahoma" w:eastAsia="Tahoma" w:hAnsi="Tahoma" w:cs="Tahoma"/>
          <w:lang w:val="en-US"/>
        </w:rPr>
        <w:t xml:space="preserve">, </w:t>
      </w:r>
      <w:proofErr w:type="spellStart"/>
      <w:r w:rsidRPr="004A66BB">
        <w:rPr>
          <w:rFonts w:eastAsia="Tahoma"/>
          <w:lang w:val="en-US"/>
        </w:rPr>
        <w:t>php</w:t>
      </w:r>
      <w:proofErr w:type="spellEnd"/>
      <w:r w:rsidRPr="004A66BB">
        <w:rPr>
          <w:rFonts w:eastAsia="Tahoma"/>
          <w:lang w:val="en-US"/>
        </w:rPr>
        <w:t xml:space="preserve">, </w:t>
      </w:r>
      <w:proofErr w:type="spellStart"/>
      <w:r w:rsidRPr="004A66BB">
        <w:rPr>
          <w:rFonts w:eastAsia="Tahoma"/>
          <w:lang w:val="en-US"/>
        </w:rPr>
        <w:t>delphi</w:t>
      </w:r>
      <w:proofErr w:type="spellEnd"/>
      <w:r w:rsidRPr="004A66BB">
        <w:rPr>
          <w:rFonts w:eastAsia="Tahoma"/>
          <w:lang w:val="en-US"/>
        </w:rPr>
        <w:t>,</w:t>
      </w:r>
      <w:r w:rsidR="00565FCB" w:rsidRPr="004A66BB">
        <w:rPr>
          <w:rFonts w:eastAsia="Tahoma"/>
          <w:lang w:val="en-US"/>
        </w:rPr>
        <w:t xml:space="preserve"> </w:t>
      </w:r>
      <w:proofErr w:type="spellStart"/>
      <w:r w:rsidRPr="004A66BB">
        <w:rPr>
          <w:rFonts w:eastAsia="Tahoma"/>
          <w:lang w:val="en-US"/>
        </w:rPr>
        <w:t>mysql</w:t>
      </w:r>
      <w:proofErr w:type="spellEnd"/>
      <w:r w:rsidRPr="004A66BB">
        <w:rPr>
          <w:rFonts w:eastAsia="Tahoma"/>
          <w:lang w:val="en-US"/>
        </w:rPr>
        <w:t>,</w:t>
      </w:r>
      <w:r w:rsidR="00A079C2" w:rsidRPr="00507DB0">
        <w:rPr>
          <w:rFonts w:ascii="Tahoma" w:eastAsia="Tahoma" w:hAnsi="Tahoma" w:cs="Tahoma"/>
          <w:lang w:val="en-US"/>
        </w:rPr>
        <w:t xml:space="preserve"> </w:t>
      </w:r>
      <w:r w:rsidRPr="00507DB0">
        <w:rPr>
          <w:rFonts w:ascii="Tahoma" w:eastAsia="Tahoma" w:hAnsi="Tahoma" w:cs="Tahoma"/>
          <w:lang w:val="en-US"/>
        </w:rPr>
        <w:t>DBMS,</w:t>
      </w:r>
      <w:r w:rsidR="004A66BB" w:rsidRPr="004A66BB">
        <w:rPr>
          <w:rFonts w:ascii="Tahoma" w:eastAsia="Tahoma" w:hAnsi="Tahoma" w:cs="Tahoma"/>
          <w:lang w:val="en-US"/>
        </w:rPr>
        <w:t xml:space="preserve"> </w:t>
      </w:r>
      <w:r w:rsidR="004F05B8">
        <w:rPr>
          <w:rFonts w:ascii="Tahoma" w:eastAsia="Tahoma" w:hAnsi="Tahoma" w:cs="Tahoma"/>
          <w:lang w:val="en-US"/>
        </w:rPr>
        <w:t xml:space="preserve">Adobe Flash, Oracle </w:t>
      </w:r>
    </w:p>
    <w:p w:rsidR="002D001D" w:rsidRPr="00507DB0" w:rsidRDefault="004F05B8">
      <w:pPr>
        <w:ind w:left="1134"/>
        <w:jc w:val="both"/>
        <w:rPr>
          <w:rFonts w:ascii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 xml:space="preserve">                           Virtual Box</w:t>
      </w:r>
    </w:p>
    <w:p w:rsidR="002D001D" w:rsidRPr="00507DB0" w:rsidRDefault="00A079C2">
      <w:pPr>
        <w:ind w:left="1134"/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 xml:space="preserve">                           </w:t>
      </w:r>
      <w:r w:rsidR="008B6B47" w:rsidRPr="00507DB0">
        <w:rPr>
          <w:rFonts w:ascii="Tahoma" w:eastAsia="Tahoma" w:hAnsi="Tahoma" w:cs="Tahoma"/>
          <w:lang w:val="en-US"/>
        </w:rPr>
        <w:t xml:space="preserve"> </w:t>
      </w:r>
    </w:p>
    <w:p w:rsidR="002D001D" w:rsidRDefault="008B6B47">
      <w:pPr>
        <w:ind w:left="1134"/>
        <w:jc w:val="both"/>
        <w:rPr>
          <w:rFonts w:ascii="Tahoma" w:eastAsia="Tahoma" w:hAnsi="Tahoma" w:cs="Tahoma"/>
          <w:lang w:val="en-US"/>
        </w:rPr>
      </w:pPr>
      <w:r w:rsidRPr="00507DB0">
        <w:rPr>
          <w:rFonts w:ascii="Tahoma" w:eastAsia="Tahoma" w:hAnsi="Tahoma" w:cs="Tahoma"/>
          <w:lang w:val="en-US"/>
        </w:rPr>
        <w:t>Additional skills:     Driving license (B-category).</w:t>
      </w:r>
    </w:p>
    <w:p w:rsidR="00ED2639" w:rsidRDefault="00ED2639" w:rsidP="000278AA">
      <w:pPr>
        <w:jc w:val="both"/>
        <w:rPr>
          <w:rFonts w:ascii="Tahoma" w:hAnsi="Tahoma" w:cs="Tahoma"/>
          <w:lang w:val="en-US"/>
        </w:rPr>
      </w:pPr>
    </w:p>
    <w:p w:rsidR="002D001D" w:rsidRPr="00507DB0" w:rsidRDefault="008B6B47" w:rsidP="000278AA">
      <w:pPr>
        <w:jc w:val="both"/>
        <w:rPr>
          <w:rFonts w:ascii="Tahoma" w:hAnsi="Tahoma" w:cs="Tahoma"/>
          <w:lang w:val="en-US"/>
        </w:rPr>
      </w:pPr>
      <w:r w:rsidRPr="00507DB0">
        <w:rPr>
          <w:rFonts w:ascii="Tahoma" w:eastAsia="Tahoma" w:hAnsi="Tahoma" w:cs="Tahoma"/>
          <w:b/>
          <w:u w:val="single"/>
          <w:lang w:val="en-US"/>
        </w:rPr>
        <w:t>PERSONAL TRAITS:</w:t>
      </w:r>
      <w:r w:rsidRPr="00ED2639">
        <w:rPr>
          <w:rFonts w:ascii="Tahoma" w:eastAsia="Tahoma" w:hAnsi="Tahoma" w:cs="Tahoma"/>
          <w:lang w:val="en-US"/>
        </w:rPr>
        <w:t xml:space="preserve"> </w:t>
      </w:r>
      <w:r w:rsidR="00565FCB" w:rsidRPr="00ED2639">
        <w:rPr>
          <w:rFonts w:ascii="Tahoma" w:eastAsia="Tahoma" w:hAnsi="Tahoma" w:cs="Tahoma"/>
          <w:lang w:val="en-US"/>
        </w:rPr>
        <w:t xml:space="preserve"> </w:t>
      </w:r>
      <w:r w:rsidR="00ED2639">
        <w:rPr>
          <w:rFonts w:ascii="Tahoma" w:eastAsia="Tahoma" w:hAnsi="Tahoma" w:cs="Tahoma"/>
          <w:lang w:val="en-US"/>
        </w:rPr>
        <w:t xml:space="preserve">           </w:t>
      </w:r>
      <w:r w:rsidRPr="00507DB0">
        <w:rPr>
          <w:rFonts w:ascii="Tahoma" w:eastAsia="Tahoma" w:hAnsi="Tahoma" w:cs="Tahoma"/>
          <w:lang w:val="en-US"/>
        </w:rPr>
        <w:t>responsible, hard-working, easy training, easy-going, creative</w:t>
      </w:r>
      <w:r w:rsidR="00ED2639">
        <w:rPr>
          <w:rFonts w:ascii="Tahoma" w:eastAsia="Tahoma" w:hAnsi="Tahoma" w:cs="Tahoma"/>
          <w:lang w:val="en-US"/>
        </w:rPr>
        <w:t>, team member</w:t>
      </w:r>
      <w:r w:rsidRPr="00507DB0">
        <w:rPr>
          <w:rFonts w:ascii="Tahoma" w:eastAsia="Tahoma" w:hAnsi="Tahoma" w:cs="Tahoma"/>
          <w:lang w:val="en-US"/>
        </w:rPr>
        <w:t>.</w:t>
      </w:r>
    </w:p>
    <w:p w:rsidR="00ED2639" w:rsidRDefault="00ED2639" w:rsidP="00D90442">
      <w:pPr>
        <w:ind w:left="426" w:hanging="426"/>
        <w:jc w:val="both"/>
        <w:rPr>
          <w:rFonts w:ascii="Tahoma" w:eastAsia="Tahoma" w:hAnsi="Tahoma" w:cs="Tahoma"/>
          <w:b/>
          <w:u w:val="single"/>
          <w:lang w:val="en-US"/>
        </w:rPr>
      </w:pPr>
    </w:p>
    <w:p w:rsidR="00D90442" w:rsidRDefault="00ED2639" w:rsidP="00D90442">
      <w:pPr>
        <w:ind w:left="426" w:hanging="426"/>
        <w:jc w:val="both"/>
        <w:rPr>
          <w:rFonts w:ascii="Tahoma" w:eastAsia="Tahoma" w:hAnsi="Tahoma" w:cs="Tahoma"/>
          <w:b/>
          <w:u w:val="single"/>
          <w:lang w:val="en-US"/>
        </w:rPr>
      </w:pPr>
      <w:r>
        <w:rPr>
          <w:rFonts w:ascii="Tahoma" w:eastAsia="Tahoma" w:hAnsi="Tahoma" w:cs="Tahoma"/>
          <w:b/>
          <w:u w:val="single"/>
          <w:lang w:val="en-US"/>
        </w:rPr>
        <w:t>ADDITIONAL INFORMATION</w:t>
      </w:r>
      <w:r w:rsidR="00D90442" w:rsidRPr="00507DB0">
        <w:rPr>
          <w:rFonts w:ascii="Tahoma" w:eastAsia="Tahoma" w:hAnsi="Tahoma" w:cs="Tahoma"/>
          <w:b/>
          <w:u w:val="single"/>
          <w:lang w:val="en-US"/>
        </w:rPr>
        <w:t>:</w:t>
      </w:r>
      <w:r>
        <w:rPr>
          <w:rFonts w:ascii="Tahoma" w:eastAsia="Tahoma" w:hAnsi="Tahoma" w:cs="Tahoma"/>
          <w:b/>
          <w:u w:val="single"/>
          <w:lang w:val="en-US"/>
        </w:rPr>
        <w:t xml:space="preserve"> </w:t>
      </w:r>
    </w:p>
    <w:p w:rsidR="00991563" w:rsidRPr="00507DB0" w:rsidRDefault="00ED2639" w:rsidP="00991563">
      <w:pPr>
        <w:ind w:left="426" w:hanging="426"/>
        <w:jc w:val="both"/>
        <w:rPr>
          <w:rFonts w:ascii="Tahoma" w:hAnsi="Tahoma" w:cs="Tahoma"/>
          <w:lang w:val="en-US"/>
        </w:rPr>
      </w:pPr>
      <w:r w:rsidRPr="00ED2639">
        <w:rPr>
          <w:rFonts w:ascii="Tahoma" w:eastAsia="Tahoma" w:hAnsi="Tahoma" w:cs="Tahoma"/>
          <w:lang w:val="en-US"/>
        </w:rPr>
        <w:t xml:space="preserve">                                             </w:t>
      </w:r>
      <w:r>
        <w:rPr>
          <w:rFonts w:ascii="Tahoma" w:eastAsia="Tahoma" w:hAnsi="Tahoma" w:cs="Tahoma"/>
          <w:lang w:val="en-US"/>
        </w:rPr>
        <w:t>AIESEC student organization member</w:t>
      </w:r>
      <w:r w:rsidR="00991563">
        <w:rPr>
          <w:rFonts w:ascii="Tahoma" w:eastAsia="Tahoma" w:hAnsi="Tahoma" w:cs="Tahoma"/>
          <w:lang w:val="en-US"/>
        </w:rPr>
        <w:t xml:space="preserve">, SMTU student council </w:t>
      </w:r>
    </w:p>
    <w:sectPr w:rsidR="00991563" w:rsidRPr="00507DB0" w:rsidSect="002D001D">
      <w:type w:val="continuous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F3" w:rsidRDefault="005C0EF3" w:rsidP="002D001D">
      <w:r>
        <w:separator/>
      </w:r>
    </w:p>
  </w:endnote>
  <w:endnote w:type="continuationSeparator" w:id="0">
    <w:p w:rsidR="005C0EF3" w:rsidRDefault="005C0EF3" w:rsidP="002D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1D" w:rsidRDefault="008B6B47">
    <w:pPr>
      <w:tabs>
        <w:tab w:val="center" w:pos="4801"/>
        <w:tab w:val="right" w:pos="9602"/>
      </w:tabs>
      <w:jc w:val="right"/>
    </w:pPr>
    <w:r>
      <w:rPr>
        <w:rFonts w:ascii="Tahoma" w:eastAsia="Tahoma" w:hAnsi="Tahoma" w:cs="Tahoma"/>
        <w:sz w:val="10"/>
      </w:rPr>
      <w:t>CURRICULUM VITAE</w:t>
    </w:r>
  </w:p>
  <w:p w:rsidR="002D001D" w:rsidRDefault="002D00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F3" w:rsidRDefault="005C0EF3" w:rsidP="002D001D">
      <w:r>
        <w:separator/>
      </w:r>
    </w:p>
  </w:footnote>
  <w:footnote w:type="continuationSeparator" w:id="0">
    <w:p w:rsidR="005C0EF3" w:rsidRDefault="005C0EF3" w:rsidP="002D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1D" w:rsidRDefault="008B6B47">
    <w:pPr>
      <w:tabs>
        <w:tab w:val="center" w:pos="4801"/>
        <w:tab w:val="right" w:pos="9602"/>
      </w:tabs>
      <w:jc w:val="center"/>
    </w:pPr>
    <w:r>
      <w:rPr>
        <w:rFonts w:ascii="Tahoma" w:eastAsia="Tahoma" w:hAnsi="Tahoma" w:cs="Tahoma"/>
      </w:rPr>
      <w:t xml:space="preserve">                                                                                      </w:t>
    </w:r>
    <w:r w:rsidR="00E26031">
      <w:rPr>
        <w:rFonts w:ascii="Tahoma" w:eastAsia="Tahoma" w:hAnsi="Tahoma" w:cs="Tahoma"/>
      </w:rPr>
      <w:t xml:space="preserve">                          </w:t>
    </w:r>
    <w:proofErr w:type="spellStart"/>
    <w:r>
      <w:rPr>
        <w:rFonts w:ascii="Tahoma" w:eastAsia="Tahoma" w:hAnsi="Tahoma" w:cs="Tahoma"/>
      </w:rPr>
      <w:t>Shabalina</w:t>
    </w:r>
    <w:proofErr w:type="spellEnd"/>
    <w:r>
      <w:rPr>
        <w:rFonts w:ascii="Tahoma" w:eastAsia="Tahoma" w:hAnsi="Tahoma" w:cs="Tahoma"/>
      </w:rPr>
      <w:t xml:space="preserve"> </w:t>
    </w:r>
    <w:proofErr w:type="spellStart"/>
    <w:r>
      <w:rPr>
        <w:rFonts w:ascii="Tahoma" w:eastAsia="Tahoma" w:hAnsi="Tahoma" w:cs="Tahoma"/>
      </w:rPr>
      <w:t>Olga</w:t>
    </w:r>
    <w:proofErr w:type="spellEnd"/>
    <w:r>
      <w:rPr>
        <w:rFonts w:ascii="Tahoma" w:eastAsia="Tahoma" w:hAnsi="Tahoma" w:cs="Tahoma"/>
      </w:rPr>
      <w:t xml:space="preserve"> </w:t>
    </w:r>
    <w:proofErr w:type="spellStart"/>
    <w:r>
      <w:rPr>
        <w:rFonts w:ascii="Tahoma" w:eastAsia="Tahoma" w:hAnsi="Tahoma" w:cs="Tahoma"/>
      </w:rPr>
      <w:t>Alexandrovna</w:t>
    </w:r>
    <w:proofErr w:type="spellEnd"/>
  </w:p>
  <w:p w:rsidR="002D001D" w:rsidRDefault="008B6B47">
    <w:pPr>
      <w:jc w:val="right"/>
    </w:pPr>
    <w:r>
      <w:rPr>
        <w:rFonts w:ascii="Tahoma" w:eastAsia="Tahoma" w:hAnsi="Tahoma" w:cs="Tahom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C74"/>
    <w:multiLevelType w:val="hybridMultilevel"/>
    <w:tmpl w:val="DD0E14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01D"/>
    <w:rsid w:val="000278AA"/>
    <w:rsid w:val="00083844"/>
    <w:rsid w:val="001534A0"/>
    <w:rsid w:val="001731D6"/>
    <w:rsid w:val="001B13EF"/>
    <w:rsid w:val="001F2B45"/>
    <w:rsid w:val="00222F8F"/>
    <w:rsid w:val="00237490"/>
    <w:rsid w:val="00296058"/>
    <w:rsid w:val="00296CE2"/>
    <w:rsid w:val="002D001D"/>
    <w:rsid w:val="0037239E"/>
    <w:rsid w:val="004A61EF"/>
    <w:rsid w:val="004A66BB"/>
    <w:rsid w:val="004B24AF"/>
    <w:rsid w:val="004F05B8"/>
    <w:rsid w:val="00507DB0"/>
    <w:rsid w:val="005557A3"/>
    <w:rsid w:val="00565FCB"/>
    <w:rsid w:val="005C0EF3"/>
    <w:rsid w:val="00625485"/>
    <w:rsid w:val="007B0834"/>
    <w:rsid w:val="008B6B47"/>
    <w:rsid w:val="00991563"/>
    <w:rsid w:val="009C05AF"/>
    <w:rsid w:val="00A079C2"/>
    <w:rsid w:val="00A62BBF"/>
    <w:rsid w:val="00D90442"/>
    <w:rsid w:val="00E26031"/>
    <w:rsid w:val="00EB423D"/>
    <w:rsid w:val="00EC752B"/>
    <w:rsid w:val="00ED2639"/>
    <w:rsid w:val="00F02660"/>
    <w:rsid w:val="00F9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01D"/>
    <w:rPr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F7B9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F7B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F7B96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6031"/>
    <w:rPr>
      <w:color w:val="000000"/>
      <w:szCs w:val="24"/>
    </w:rPr>
  </w:style>
  <w:style w:type="paragraph" w:styleId="a5">
    <w:name w:val="footer"/>
    <w:basedOn w:val="a"/>
    <w:link w:val="a6"/>
    <w:rsid w:val="00E26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6031"/>
    <w:rPr>
      <w:color w:val="000000"/>
      <w:szCs w:val="24"/>
    </w:rPr>
  </w:style>
  <w:style w:type="character" w:styleId="a7">
    <w:name w:val="Hyperlink"/>
    <w:basedOn w:val="a0"/>
    <w:uiPriority w:val="99"/>
    <w:unhideWhenUsed/>
    <w:rsid w:val="00F97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Оля Corporation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Шабалина</dc:creator>
  <cp:lastModifiedBy>Windows User</cp:lastModifiedBy>
  <cp:revision>7</cp:revision>
  <dcterms:created xsi:type="dcterms:W3CDTF">2014-09-29T08:00:00Z</dcterms:created>
  <dcterms:modified xsi:type="dcterms:W3CDTF">2014-10-03T16:46:00Z</dcterms:modified>
</cp:coreProperties>
</file>